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80" w:rsidRPr="00F6443A" w:rsidRDefault="003C3080" w:rsidP="00C17668">
      <w:pPr>
        <w:widowControl w:val="0"/>
        <w:autoSpaceDE w:val="0"/>
        <w:autoSpaceDN w:val="0"/>
        <w:adjustRightInd w:val="0"/>
        <w:spacing w:after="0" w:line="240" w:lineRule="auto"/>
        <w:ind w:left="6372"/>
        <w:rPr>
          <w:rFonts w:ascii="Times New Roman" w:eastAsia="Times New Roman" w:hAnsi="Times New Roman"/>
          <w:sz w:val="24"/>
          <w:szCs w:val="24"/>
          <w:lang w:eastAsia="pl-PL"/>
        </w:rPr>
      </w:pPr>
    </w:p>
    <w:p w:rsidR="003C3080" w:rsidRPr="00F6443A" w:rsidRDefault="003C3080"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xml:space="preserve">UMOWA   Nr </w:t>
      </w:r>
      <w:r w:rsidR="00A75D43" w:rsidRPr="00F6443A">
        <w:rPr>
          <w:rFonts w:ascii="Times New Roman" w:eastAsia="Times New Roman" w:hAnsi="Times New Roman"/>
          <w:sz w:val="24"/>
          <w:szCs w:val="24"/>
          <w:lang w:eastAsia="pl-PL"/>
        </w:rPr>
        <w:t>………</w:t>
      </w:r>
      <w:r w:rsidRPr="00F6443A">
        <w:rPr>
          <w:rFonts w:ascii="Times New Roman" w:eastAsia="Times New Roman" w:hAnsi="Times New Roman"/>
          <w:sz w:val="24"/>
          <w:szCs w:val="24"/>
          <w:lang w:eastAsia="pl-PL"/>
        </w:rPr>
        <w:t xml:space="preserve">  </w:t>
      </w:r>
      <w:r w:rsidRPr="00F6443A">
        <w:rPr>
          <w:rFonts w:ascii="Times New Roman" w:eastAsia="Times New Roman" w:hAnsi="Times New Roman"/>
          <w:sz w:val="24"/>
          <w:szCs w:val="24"/>
          <w:lang w:eastAsia="pl-PL"/>
        </w:rPr>
        <w:tab/>
        <w:t>(</w:t>
      </w:r>
      <w:r w:rsidR="0018044D">
        <w:rPr>
          <w:rFonts w:ascii="Times New Roman" w:eastAsia="Times New Roman" w:hAnsi="Times New Roman"/>
          <w:sz w:val="24"/>
          <w:szCs w:val="24"/>
          <w:lang w:eastAsia="pl-PL"/>
        </w:rPr>
        <w:t>wzór</w:t>
      </w:r>
      <w:r w:rsidRPr="00F6443A">
        <w:rPr>
          <w:rFonts w:ascii="Times New Roman" w:eastAsia="Times New Roman" w:hAnsi="Times New Roman"/>
          <w:sz w:val="24"/>
          <w:szCs w:val="24"/>
          <w:lang w:eastAsia="pl-PL"/>
        </w:rPr>
        <w:t>)</w:t>
      </w:r>
    </w:p>
    <w:p w:rsidR="00A75D43" w:rsidRPr="00F6443A" w:rsidRDefault="00A75D43"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zawarta w dniu</w:t>
      </w:r>
      <w:r w:rsidR="00A75D43" w:rsidRPr="00F6443A">
        <w:rPr>
          <w:rFonts w:ascii="Times New Roman" w:eastAsia="Times New Roman" w:hAnsi="Times New Roman"/>
          <w:sz w:val="24"/>
          <w:szCs w:val="24"/>
          <w:lang w:eastAsia="pl-PL"/>
        </w:rPr>
        <w:t xml:space="preserve"> ………….</w:t>
      </w:r>
      <w:r w:rsidRPr="00F6443A">
        <w:rPr>
          <w:rFonts w:ascii="Times New Roman" w:eastAsia="Times New Roman" w:hAnsi="Times New Roman"/>
          <w:sz w:val="24"/>
          <w:szCs w:val="24"/>
          <w:lang w:eastAsia="pl-PL"/>
        </w:rPr>
        <w:tab/>
        <w:t>r. w Czarnkowie</w:t>
      </w:r>
      <w:r w:rsidR="00A75D43" w:rsidRPr="00F6443A">
        <w:rPr>
          <w:rFonts w:ascii="Times New Roman" w:eastAsia="Times New Roman" w:hAnsi="Times New Roman"/>
          <w:sz w:val="24"/>
          <w:szCs w:val="24"/>
          <w:lang w:eastAsia="pl-PL"/>
        </w:rPr>
        <w:t xml:space="preserve"> pomiędzy </w:t>
      </w:r>
      <w:r w:rsidRPr="00F6443A">
        <w:rPr>
          <w:rFonts w:ascii="Times New Roman" w:eastAsia="Times New Roman" w:hAnsi="Times New Roman"/>
          <w:b/>
          <w:sz w:val="24"/>
          <w:szCs w:val="24"/>
          <w:lang w:eastAsia="pl-PL"/>
        </w:rPr>
        <w:t>Gminą Miasta Czarnków</w:t>
      </w:r>
      <w:r w:rsidR="00A75D43" w:rsidRPr="00F6443A">
        <w:rPr>
          <w:rFonts w:ascii="Times New Roman" w:eastAsia="Times New Roman" w:hAnsi="Times New Roman"/>
          <w:sz w:val="24"/>
          <w:szCs w:val="24"/>
          <w:lang w:eastAsia="pl-PL"/>
        </w:rPr>
        <w:t xml:space="preserve"> z siedzibą w Czarnkowie, Plac</w:t>
      </w:r>
      <w:r w:rsidRPr="00F6443A">
        <w:rPr>
          <w:rFonts w:ascii="Times New Roman" w:eastAsia="Times New Roman" w:hAnsi="Times New Roman"/>
          <w:sz w:val="24"/>
          <w:szCs w:val="24"/>
          <w:lang w:eastAsia="pl-PL"/>
        </w:rPr>
        <w:t xml:space="preserve"> Wolności 6,</w:t>
      </w:r>
      <w:r w:rsidR="00A75D43" w:rsidRPr="00F6443A">
        <w:rPr>
          <w:rFonts w:ascii="Times New Roman" w:eastAsia="Times New Roman" w:hAnsi="Times New Roman"/>
          <w:sz w:val="24"/>
          <w:szCs w:val="24"/>
          <w:lang w:eastAsia="pl-PL"/>
        </w:rPr>
        <w:t xml:space="preserve"> 64-700 Czarnków,</w:t>
      </w:r>
      <w:r w:rsidR="001E1535">
        <w:rPr>
          <w:rFonts w:ascii="Times New Roman" w:eastAsia="Times New Roman" w:hAnsi="Times New Roman"/>
          <w:sz w:val="24"/>
          <w:szCs w:val="24"/>
          <w:lang w:eastAsia="pl-PL"/>
        </w:rPr>
        <w:t xml:space="preserve"> </w:t>
      </w:r>
      <w:r w:rsidR="00A75D43" w:rsidRPr="00F6443A">
        <w:rPr>
          <w:rFonts w:ascii="Times New Roman" w:eastAsia="Times New Roman" w:hAnsi="Times New Roman"/>
          <w:sz w:val="24"/>
          <w:szCs w:val="24"/>
          <w:lang w:eastAsia="pl-PL"/>
        </w:rPr>
        <w:t>o numerze</w:t>
      </w:r>
      <w:r w:rsidRPr="00F6443A">
        <w:rPr>
          <w:rFonts w:ascii="Times New Roman" w:eastAsia="Times New Roman" w:hAnsi="Times New Roman"/>
          <w:sz w:val="24"/>
          <w:szCs w:val="24"/>
          <w:lang w:eastAsia="pl-PL"/>
        </w:rPr>
        <w:t xml:space="preserve"> NIP: 763-20-93-092 reprezentowaną przez:</w:t>
      </w: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b/>
          <w:sz w:val="24"/>
          <w:szCs w:val="24"/>
          <w:lang w:eastAsia="pl-PL"/>
        </w:rPr>
        <w:t xml:space="preserve">Franciszka </w:t>
      </w:r>
      <w:proofErr w:type="spellStart"/>
      <w:r w:rsidRPr="00F6443A">
        <w:rPr>
          <w:rFonts w:ascii="Times New Roman" w:eastAsia="Times New Roman" w:hAnsi="Times New Roman"/>
          <w:b/>
          <w:sz w:val="24"/>
          <w:szCs w:val="24"/>
          <w:lang w:eastAsia="pl-PL"/>
        </w:rPr>
        <w:t>Strugałę</w:t>
      </w:r>
      <w:proofErr w:type="spellEnd"/>
      <w:r w:rsidRPr="00F6443A">
        <w:rPr>
          <w:rFonts w:ascii="Times New Roman" w:eastAsia="Times New Roman" w:hAnsi="Times New Roman"/>
          <w:b/>
          <w:sz w:val="24"/>
          <w:szCs w:val="24"/>
          <w:lang w:eastAsia="pl-PL"/>
        </w:rPr>
        <w:t xml:space="preserve"> – Burmistrza Miasta Czarnków</w:t>
      </w:r>
      <w:r w:rsidRPr="00F6443A">
        <w:rPr>
          <w:rFonts w:ascii="Times New Roman" w:eastAsia="Times New Roman" w:hAnsi="Times New Roman"/>
          <w:sz w:val="24"/>
          <w:szCs w:val="24"/>
          <w:lang w:eastAsia="pl-PL"/>
        </w:rPr>
        <w:t xml:space="preserve"> przy kontrasygnacie Skarbnika Gminy Mariusza Tadeuszaka, zwaną dalej „Zamawiającym”</w:t>
      </w: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a</w:t>
      </w: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w:t>
      </w:r>
      <w:r w:rsidR="00E35DCA" w:rsidRPr="00F6443A">
        <w:rPr>
          <w:rFonts w:ascii="Times New Roman" w:eastAsia="Times New Roman" w:hAnsi="Times New Roman"/>
          <w:sz w:val="24"/>
          <w:szCs w:val="24"/>
          <w:lang w:eastAsia="pl-PL"/>
        </w:rPr>
        <w:t>………………………</w:t>
      </w:r>
      <w:r w:rsidRPr="00F6443A">
        <w:rPr>
          <w:rFonts w:ascii="Times New Roman" w:eastAsia="Times New Roman" w:hAnsi="Times New Roman"/>
          <w:sz w:val="24"/>
          <w:szCs w:val="24"/>
          <w:lang w:eastAsia="pl-PL"/>
        </w:rPr>
        <w:t>..</w:t>
      </w:r>
    </w:p>
    <w:p w:rsidR="00E35DCA" w:rsidRPr="00F6443A" w:rsidRDefault="00E35DCA"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w:t>
      </w:r>
    </w:p>
    <w:p w:rsidR="003C3080" w:rsidRPr="00F6443A" w:rsidRDefault="00E35DCA"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xml:space="preserve">reprezentowaną przez …………………………………………………………..………………………………….., </w:t>
      </w:r>
      <w:r w:rsidR="003C3080" w:rsidRPr="00F6443A">
        <w:rPr>
          <w:rFonts w:ascii="Times New Roman" w:eastAsia="Times New Roman" w:hAnsi="Times New Roman"/>
          <w:sz w:val="24"/>
          <w:szCs w:val="24"/>
          <w:lang w:eastAsia="pl-PL"/>
        </w:rPr>
        <w:t>zwaną w dalszej części Umowy „Wykonawcą",</w:t>
      </w:r>
    </w:p>
    <w:p w:rsidR="00E35DCA" w:rsidRPr="00F6443A" w:rsidRDefault="00E35DCA"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xml:space="preserve">zwanymi dalej łącznie „Stronami" </w:t>
      </w:r>
      <w:r w:rsidR="00E35DCA" w:rsidRPr="00F6443A">
        <w:rPr>
          <w:rFonts w:ascii="Times New Roman" w:eastAsia="Times New Roman" w:hAnsi="Times New Roman"/>
          <w:sz w:val="24"/>
          <w:szCs w:val="24"/>
          <w:lang w:eastAsia="pl-PL"/>
        </w:rPr>
        <w:t>.</w:t>
      </w:r>
    </w:p>
    <w:p w:rsidR="00C13CB4" w:rsidRPr="00F6443A" w:rsidRDefault="00C13CB4"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xml:space="preserve">Niniejsza umowa </w:t>
      </w:r>
      <w:r w:rsidR="006E12C9">
        <w:rPr>
          <w:rFonts w:ascii="Times New Roman" w:eastAsia="Times New Roman" w:hAnsi="Times New Roman"/>
          <w:sz w:val="24"/>
          <w:szCs w:val="24"/>
          <w:lang w:eastAsia="pl-PL"/>
        </w:rPr>
        <w:t>z</w:t>
      </w:r>
      <w:r w:rsidR="00DF7534">
        <w:rPr>
          <w:rFonts w:ascii="Times New Roman" w:eastAsia="Times New Roman" w:hAnsi="Times New Roman"/>
          <w:sz w:val="24"/>
          <w:szCs w:val="24"/>
          <w:lang w:eastAsia="pl-PL"/>
        </w:rPr>
        <w:t>ostała zawarta na podstawie dokonanego p</w:t>
      </w:r>
      <w:r w:rsidR="005F1D5E">
        <w:rPr>
          <w:rFonts w:ascii="Times New Roman" w:eastAsia="Times New Roman" w:hAnsi="Times New Roman"/>
          <w:sz w:val="24"/>
          <w:szCs w:val="24"/>
          <w:lang w:eastAsia="pl-PL"/>
        </w:rPr>
        <w:t>rzez Z</w:t>
      </w:r>
      <w:r w:rsidR="00B846BD">
        <w:rPr>
          <w:rFonts w:ascii="Times New Roman" w:eastAsia="Times New Roman" w:hAnsi="Times New Roman"/>
          <w:sz w:val="24"/>
          <w:szCs w:val="24"/>
          <w:lang w:eastAsia="pl-PL"/>
        </w:rPr>
        <w:t>amawiającego wyboru ofert</w:t>
      </w:r>
      <w:r w:rsidR="00DF7534">
        <w:rPr>
          <w:rFonts w:ascii="Times New Roman" w:eastAsia="Times New Roman" w:hAnsi="Times New Roman"/>
          <w:sz w:val="24"/>
          <w:szCs w:val="24"/>
          <w:lang w:eastAsia="pl-PL"/>
        </w:rPr>
        <w:t xml:space="preserve"> Wykonawcy w postępowaniu o udzielenie Zamówienia publicznego w trybie przetargu nieograniczonego, o którym mowa w art. 39-46 </w:t>
      </w:r>
      <w:r w:rsidR="00DF7534" w:rsidRPr="00F6443A">
        <w:rPr>
          <w:rFonts w:ascii="Times New Roman" w:eastAsia="Times New Roman" w:hAnsi="Times New Roman"/>
          <w:sz w:val="24"/>
          <w:szCs w:val="24"/>
          <w:lang w:eastAsia="pl-PL"/>
        </w:rPr>
        <w:t>ustawy z dnia 29 stycznia 2004 r. Prawo zamów</w:t>
      </w:r>
      <w:r w:rsidR="00DF7534">
        <w:rPr>
          <w:rFonts w:ascii="Times New Roman" w:eastAsia="Times New Roman" w:hAnsi="Times New Roman"/>
          <w:sz w:val="24"/>
          <w:szCs w:val="24"/>
          <w:lang w:eastAsia="pl-PL"/>
        </w:rPr>
        <w:t>ień publicznych (</w:t>
      </w:r>
      <w:proofErr w:type="spellStart"/>
      <w:r w:rsidR="00DF7534">
        <w:rPr>
          <w:rFonts w:ascii="Times New Roman" w:eastAsia="Times New Roman" w:hAnsi="Times New Roman"/>
          <w:sz w:val="24"/>
          <w:szCs w:val="24"/>
          <w:lang w:eastAsia="pl-PL"/>
        </w:rPr>
        <w:t>t.j</w:t>
      </w:r>
      <w:proofErr w:type="spellEnd"/>
      <w:r w:rsidR="00DF7534">
        <w:rPr>
          <w:rFonts w:ascii="Times New Roman" w:eastAsia="Times New Roman" w:hAnsi="Times New Roman"/>
          <w:sz w:val="24"/>
          <w:szCs w:val="24"/>
          <w:lang w:eastAsia="pl-PL"/>
        </w:rPr>
        <w:t>.</w:t>
      </w:r>
      <w:r w:rsidR="00DF7534" w:rsidRPr="00F6443A">
        <w:rPr>
          <w:rFonts w:ascii="Times New Roman" w:eastAsia="Times New Roman" w:hAnsi="Times New Roman"/>
          <w:sz w:val="24"/>
          <w:szCs w:val="24"/>
          <w:lang w:eastAsia="pl-PL"/>
        </w:rPr>
        <w:t xml:space="preserve"> </w:t>
      </w:r>
      <w:r w:rsidR="00CA5C8D">
        <w:rPr>
          <w:rFonts w:ascii="Times New Roman" w:eastAsia="Times New Roman" w:hAnsi="Times New Roman"/>
          <w:sz w:val="24"/>
          <w:szCs w:val="24"/>
          <w:lang w:eastAsia="pl-PL"/>
        </w:rPr>
        <w:t>Dz. U. z 2017r. poz. 1579</w:t>
      </w:r>
      <w:r w:rsidR="00DF7534">
        <w:rPr>
          <w:rFonts w:ascii="Times New Roman" w:eastAsia="Times New Roman" w:hAnsi="Times New Roman"/>
          <w:sz w:val="24"/>
          <w:szCs w:val="24"/>
          <w:lang w:eastAsia="pl-PL"/>
        </w:rPr>
        <w:t xml:space="preserve"> </w:t>
      </w:r>
      <w:r w:rsidR="00DF7534" w:rsidRPr="00F6443A">
        <w:rPr>
          <w:rFonts w:ascii="Times New Roman" w:eastAsia="Times New Roman" w:hAnsi="Times New Roman"/>
          <w:sz w:val="24"/>
          <w:szCs w:val="24"/>
          <w:lang w:eastAsia="pl-PL"/>
        </w:rPr>
        <w:t>z</w:t>
      </w:r>
      <w:r w:rsidR="00DF7534">
        <w:rPr>
          <w:rFonts w:ascii="Times New Roman" w:eastAsia="Times New Roman" w:hAnsi="Times New Roman"/>
          <w:sz w:val="24"/>
          <w:szCs w:val="24"/>
          <w:lang w:eastAsia="pl-PL"/>
        </w:rPr>
        <w:t>e zm.</w:t>
      </w:r>
      <w:r w:rsidR="00DF7534" w:rsidRPr="00F6443A">
        <w:rPr>
          <w:rFonts w:ascii="Times New Roman" w:eastAsia="Times New Roman" w:hAnsi="Times New Roman"/>
          <w:sz w:val="24"/>
          <w:szCs w:val="24"/>
          <w:lang w:eastAsia="pl-PL"/>
        </w:rPr>
        <w:t>)</w:t>
      </w:r>
      <w:r w:rsidR="005F1D5E">
        <w:rPr>
          <w:rFonts w:ascii="Times New Roman" w:eastAsia="Times New Roman" w:hAnsi="Times New Roman"/>
          <w:sz w:val="24"/>
          <w:szCs w:val="24"/>
          <w:lang w:eastAsia="pl-PL"/>
        </w:rPr>
        <w:t>.</w:t>
      </w:r>
    </w:p>
    <w:p w:rsidR="00E35DCA" w:rsidRPr="00F6443A" w:rsidRDefault="00E35DCA"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120A1F" w:rsidRDefault="003C3080"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w:t>
      </w:r>
    </w:p>
    <w:p w:rsidR="00742977" w:rsidRPr="00F6443A"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6C2A6D" w:rsidRPr="00F6443A" w:rsidRDefault="006C2A6D"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Zamawiający powierza, a Wykonawc</w:t>
      </w:r>
      <w:r w:rsidR="00556AF2">
        <w:rPr>
          <w:rFonts w:ascii="Times New Roman" w:eastAsia="Times New Roman" w:hAnsi="Times New Roman"/>
          <w:sz w:val="24"/>
          <w:szCs w:val="24"/>
          <w:lang w:eastAsia="pl-PL"/>
        </w:rPr>
        <w:t>a przyjmuje do wykonania świadczenie usług</w:t>
      </w:r>
      <w:r w:rsidRPr="00F6443A">
        <w:rPr>
          <w:rFonts w:ascii="Times New Roman" w:eastAsia="Times New Roman" w:hAnsi="Times New Roman"/>
          <w:sz w:val="24"/>
          <w:szCs w:val="24"/>
          <w:lang w:eastAsia="pl-PL"/>
        </w:rPr>
        <w:t>:</w:t>
      </w:r>
    </w:p>
    <w:p w:rsidR="006C2A6D" w:rsidRPr="00F6443A" w:rsidRDefault="006C2A6D"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C2A6D" w:rsidRPr="00CD736A" w:rsidRDefault="006C2A6D" w:rsidP="00C17668">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D736A">
        <w:rPr>
          <w:rFonts w:ascii="Times New Roman" w:eastAsia="Times New Roman" w:hAnsi="Times New Roman"/>
          <w:b/>
          <w:sz w:val="24"/>
          <w:szCs w:val="24"/>
          <w:lang w:eastAsia="pl-PL"/>
        </w:rPr>
        <w:t>"</w:t>
      </w:r>
      <w:r w:rsidR="00B846BD">
        <w:rPr>
          <w:rFonts w:ascii="Times New Roman" w:eastAsia="Times New Roman" w:hAnsi="Times New Roman"/>
          <w:b/>
          <w:sz w:val="24"/>
          <w:szCs w:val="24"/>
          <w:lang w:eastAsia="pl-PL"/>
        </w:rPr>
        <w:t>Odbierania i zagospodarowania</w:t>
      </w:r>
      <w:r w:rsidR="00CA0F80">
        <w:rPr>
          <w:rFonts w:ascii="Times New Roman" w:eastAsia="Times New Roman" w:hAnsi="Times New Roman"/>
          <w:b/>
          <w:sz w:val="24"/>
          <w:szCs w:val="24"/>
          <w:lang w:eastAsia="pl-PL"/>
        </w:rPr>
        <w:t xml:space="preserve"> odpadów komunalnych z terenu</w:t>
      </w:r>
      <w:r w:rsidR="00821865" w:rsidRPr="00CD736A">
        <w:rPr>
          <w:rFonts w:ascii="Times New Roman" w:eastAsia="Times New Roman" w:hAnsi="Times New Roman"/>
          <w:b/>
          <w:sz w:val="24"/>
          <w:szCs w:val="24"/>
          <w:lang w:eastAsia="pl-PL"/>
        </w:rPr>
        <w:t xml:space="preserve"> Gminy M</w:t>
      </w:r>
      <w:r w:rsidR="003C3F83" w:rsidRPr="00CD736A">
        <w:rPr>
          <w:rFonts w:ascii="Times New Roman" w:eastAsia="Times New Roman" w:hAnsi="Times New Roman"/>
          <w:b/>
          <w:sz w:val="24"/>
          <w:szCs w:val="24"/>
          <w:lang w:eastAsia="pl-PL"/>
        </w:rPr>
        <w:t>iasta Czarnków od właścicieli nieruchomości</w:t>
      </w:r>
      <w:r w:rsidR="00F30F7A" w:rsidRPr="00CD736A">
        <w:rPr>
          <w:rFonts w:ascii="Times New Roman" w:eastAsia="Times New Roman" w:hAnsi="Times New Roman"/>
          <w:b/>
          <w:sz w:val="24"/>
          <w:szCs w:val="24"/>
          <w:lang w:eastAsia="pl-PL"/>
        </w:rPr>
        <w:t>, na których zamieszkują mieszkańcy</w:t>
      </w:r>
      <w:r w:rsidR="00B03AE4" w:rsidRPr="00CD736A">
        <w:rPr>
          <w:rFonts w:ascii="Times New Roman" w:eastAsia="Times New Roman" w:hAnsi="Times New Roman"/>
          <w:b/>
          <w:sz w:val="24"/>
          <w:szCs w:val="24"/>
          <w:lang w:eastAsia="pl-PL"/>
        </w:rPr>
        <w:t>”</w:t>
      </w:r>
    </w:p>
    <w:p w:rsidR="006C2A6D" w:rsidRPr="00F6443A" w:rsidRDefault="006C2A6D"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C2A6D" w:rsidRPr="00F6443A" w:rsidRDefault="006C2A6D"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zgodnie z zawartym w piśmie z dnia …………..., znak ……………… ogłoszeniem o wyniku postępowania o udzielnie zamówienia publicznego</w:t>
      </w:r>
      <w:r w:rsidR="00821865" w:rsidRPr="00F6443A">
        <w:rPr>
          <w:rFonts w:ascii="Times New Roman" w:eastAsia="Times New Roman" w:hAnsi="Times New Roman"/>
          <w:sz w:val="24"/>
          <w:szCs w:val="24"/>
          <w:lang w:eastAsia="pl-PL"/>
        </w:rPr>
        <w:t>.</w:t>
      </w: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120A1F" w:rsidRPr="00F6443A" w:rsidRDefault="003D78DC"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§2.</w:t>
      </w:r>
      <w:r w:rsidR="00C45541" w:rsidRPr="00F6443A">
        <w:rPr>
          <w:rFonts w:ascii="Times New Roman" w:eastAsia="Times New Roman" w:hAnsi="Times New Roman"/>
          <w:sz w:val="24"/>
          <w:szCs w:val="24"/>
          <w:lang w:eastAsia="pl-PL"/>
        </w:rPr>
        <w:t xml:space="preserve"> </w:t>
      </w:r>
    </w:p>
    <w:p w:rsidR="00C45541" w:rsidRPr="00F6443A" w:rsidRDefault="00C45541"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C45541" w:rsidRPr="00F6443A" w:rsidRDefault="00AA3305" w:rsidP="00C17668">
      <w:pPr>
        <w:widowControl w:val="0"/>
        <w:autoSpaceDE w:val="0"/>
        <w:autoSpaceDN w:val="0"/>
        <w:adjustRightInd w:val="0"/>
        <w:spacing w:after="0" w:line="240" w:lineRule="auto"/>
        <w:rPr>
          <w:rFonts w:ascii="Times New Roman" w:hAnsi="Times New Roman"/>
          <w:sz w:val="24"/>
          <w:szCs w:val="24"/>
        </w:rPr>
      </w:pPr>
      <w:r w:rsidRPr="00F6443A">
        <w:rPr>
          <w:rFonts w:ascii="Times New Roman" w:hAnsi="Times New Roman"/>
          <w:sz w:val="24"/>
          <w:szCs w:val="24"/>
        </w:rPr>
        <w:t>Przedmiot zamówienia jest finansowany z budżetu Gminy Miasta Czarnków.</w:t>
      </w:r>
      <w:r w:rsidR="00C45541" w:rsidRPr="00F6443A">
        <w:rPr>
          <w:rFonts w:ascii="Times New Roman" w:eastAsia="Times New Roman" w:hAnsi="Times New Roman"/>
          <w:sz w:val="24"/>
          <w:szCs w:val="24"/>
          <w:lang w:eastAsia="pl-PL"/>
        </w:rPr>
        <w:t xml:space="preserve"> </w:t>
      </w:r>
    </w:p>
    <w:p w:rsidR="00C45541" w:rsidRPr="00F6443A" w:rsidRDefault="00C45541"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C45541" w:rsidRPr="00F6443A" w:rsidRDefault="00C45541"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xml:space="preserve">§3 </w:t>
      </w:r>
      <w:r w:rsidR="00AA3305" w:rsidRPr="00F6443A">
        <w:rPr>
          <w:rFonts w:ascii="Times New Roman" w:eastAsia="Times New Roman" w:hAnsi="Times New Roman"/>
          <w:sz w:val="24"/>
          <w:szCs w:val="24"/>
          <w:lang w:eastAsia="pl-PL"/>
        </w:rPr>
        <w:t xml:space="preserve"> </w:t>
      </w:r>
    </w:p>
    <w:p w:rsidR="00AA3305" w:rsidRPr="002C65F5" w:rsidRDefault="002C65F5"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sidR="00AA3305" w:rsidRPr="002C65F5">
        <w:rPr>
          <w:rFonts w:ascii="Times New Roman" w:eastAsia="Times New Roman" w:hAnsi="Times New Roman"/>
          <w:sz w:val="24"/>
          <w:szCs w:val="24"/>
          <w:lang w:eastAsia="pl-PL"/>
        </w:rPr>
        <w:t>Zakres przedmiotu zamówienia</w:t>
      </w:r>
    </w:p>
    <w:p w:rsidR="00C45541" w:rsidRPr="00F6443A" w:rsidRDefault="00C45541"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FF53F6" w:rsidRPr="00FF53F6" w:rsidRDefault="006563E7" w:rsidP="00FF53F6">
      <w:pPr>
        <w:widowControl w:val="0"/>
        <w:numPr>
          <w:ilvl w:val="0"/>
          <w:numId w:val="4"/>
        </w:numPr>
        <w:tabs>
          <w:tab w:val="num" w:pos="426"/>
        </w:tabs>
        <w:autoSpaceDE w:val="0"/>
        <w:autoSpaceDN w:val="0"/>
        <w:adjustRightInd w:val="0"/>
        <w:spacing w:after="120" w:line="240" w:lineRule="auto"/>
        <w:ind w:left="425" w:hanging="425"/>
        <w:jc w:val="both"/>
        <w:rPr>
          <w:rFonts w:ascii="Times New Roman" w:eastAsia="Times New Roman" w:hAnsi="Times New Roman"/>
          <w:sz w:val="24"/>
          <w:szCs w:val="24"/>
          <w:lang w:eastAsia="pl-PL"/>
        </w:rPr>
      </w:pPr>
      <w:r w:rsidRPr="00FF53F6">
        <w:rPr>
          <w:rFonts w:ascii="Times New Roman" w:hAnsi="Times New Roman"/>
          <w:sz w:val="24"/>
          <w:szCs w:val="24"/>
        </w:rPr>
        <w:t>Odbieranie i zagospodarowanie odpadów komunalnych (w tym: odbieranie, załadunek, transport, przekazanie do miejsca unieszkodliwiania i odzysku odpadów wraz z uiszczeniem opłat w miejscu przekazania odpadów) z terenu Gminy Miasta Czarnków od właścicieli nieruchomości, na których zamieszkują mieszkańc</w:t>
      </w:r>
      <w:r w:rsidR="0037250A" w:rsidRPr="00FF53F6">
        <w:rPr>
          <w:rFonts w:ascii="Times New Roman" w:hAnsi="Times New Roman"/>
          <w:sz w:val="24"/>
          <w:szCs w:val="24"/>
        </w:rPr>
        <w:t>y (wskazanych w załączniku n</w:t>
      </w:r>
      <w:r w:rsidR="006F3776" w:rsidRPr="00FF53F6">
        <w:rPr>
          <w:rFonts w:ascii="Times New Roman" w:hAnsi="Times New Roman"/>
          <w:sz w:val="24"/>
          <w:szCs w:val="24"/>
        </w:rPr>
        <w:t xml:space="preserve">r 1 i </w:t>
      </w:r>
      <w:r w:rsidR="0037250A" w:rsidRPr="00FF53F6">
        <w:rPr>
          <w:rFonts w:ascii="Times New Roman" w:hAnsi="Times New Roman"/>
          <w:sz w:val="24"/>
          <w:szCs w:val="24"/>
        </w:rPr>
        <w:t>n</w:t>
      </w:r>
      <w:r w:rsidR="006F3776" w:rsidRPr="00FF53F6">
        <w:rPr>
          <w:rFonts w:ascii="Times New Roman" w:hAnsi="Times New Roman"/>
          <w:sz w:val="24"/>
          <w:szCs w:val="24"/>
        </w:rPr>
        <w:t xml:space="preserve">r </w:t>
      </w:r>
      <w:r w:rsidRPr="00FF53F6">
        <w:rPr>
          <w:rFonts w:ascii="Times New Roman" w:hAnsi="Times New Roman"/>
          <w:sz w:val="24"/>
          <w:szCs w:val="24"/>
        </w:rPr>
        <w:t>2 do </w:t>
      </w:r>
      <w:r w:rsidR="006F3776" w:rsidRPr="00FF53F6">
        <w:rPr>
          <w:rFonts w:ascii="Times New Roman" w:hAnsi="Times New Roman"/>
          <w:sz w:val="24"/>
          <w:szCs w:val="24"/>
        </w:rPr>
        <w:t>Umowy</w:t>
      </w:r>
      <w:r w:rsidRPr="00FF53F6">
        <w:rPr>
          <w:rFonts w:ascii="Times New Roman" w:hAnsi="Times New Roman"/>
          <w:sz w:val="24"/>
          <w:szCs w:val="24"/>
        </w:rPr>
        <w:t xml:space="preserve">), </w:t>
      </w:r>
      <w:r w:rsidRPr="00FF53F6">
        <w:rPr>
          <w:rFonts w:ascii="Times New Roman" w:hAnsi="Times New Roman"/>
          <w:bCs/>
          <w:sz w:val="24"/>
          <w:szCs w:val="24"/>
        </w:rPr>
        <w:t xml:space="preserve">w sposób zapewniający osiągnięcie odpowiednich poziomów recyklingu, przygotowania do ponownego użycia i odzysku innymi metodami oraz ograniczenie masy odpadów komunalnych ulegających biodegradacji </w:t>
      </w:r>
      <w:r w:rsidRPr="00FF53F6">
        <w:rPr>
          <w:rFonts w:ascii="Times New Roman" w:hAnsi="Times New Roman"/>
          <w:bCs/>
          <w:sz w:val="24"/>
          <w:szCs w:val="24"/>
        </w:rPr>
        <w:lastRenderedPageBreak/>
        <w:t>przekazywanych do składowania, zgodnie z  ustawą z dnia 13 września 1996 r. o utrzymaniu czystości i porządku w gminach (</w:t>
      </w:r>
      <w:proofErr w:type="spellStart"/>
      <w:r w:rsidRPr="00FF53F6">
        <w:rPr>
          <w:rFonts w:ascii="Times New Roman" w:hAnsi="Times New Roman"/>
          <w:bCs/>
          <w:sz w:val="24"/>
          <w:szCs w:val="24"/>
        </w:rPr>
        <w:t>t.j</w:t>
      </w:r>
      <w:proofErr w:type="spellEnd"/>
      <w:r w:rsidRPr="00FF53F6">
        <w:rPr>
          <w:rFonts w:ascii="Times New Roman" w:hAnsi="Times New Roman"/>
          <w:bCs/>
          <w:sz w:val="24"/>
          <w:szCs w:val="24"/>
        </w:rPr>
        <w:t>. Dz. U. z</w:t>
      </w:r>
      <w:r w:rsidRPr="00FF53F6">
        <w:rPr>
          <w:rFonts w:ascii="Times New Roman" w:hAnsi="Times New Roman"/>
          <w:bCs/>
          <w:color w:val="C00000"/>
          <w:sz w:val="24"/>
          <w:szCs w:val="24"/>
        </w:rPr>
        <w:t xml:space="preserve"> </w:t>
      </w:r>
      <w:r w:rsidR="00CA5C8D">
        <w:rPr>
          <w:rFonts w:ascii="Times New Roman" w:hAnsi="Times New Roman"/>
          <w:bCs/>
          <w:sz w:val="24"/>
          <w:szCs w:val="24"/>
        </w:rPr>
        <w:t>2017 r. poz. 1289</w:t>
      </w:r>
      <w:r w:rsidRPr="00FF53F6">
        <w:rPr>
          <w:rFonts w:ascii="Times New Roman" w:hAnsi="Times New Roman"/>
          <w:bCs/>
          <w:sz w:val="24"/>
          <w:szCs w:val="24"/>
        </w:rPr>
        <w:t xml:space="preserve"> ze zm.), </w:t>
      </w:r>
      <w:r w:rsidR="00E16AAE" w:rsidRPr="00FF53F6">
        <w:rPr>
          <w:rFonts w:ascii="Times New Roman" w:eastAsia="Times New Roman" w:hAnsi="Times New Roman"/>
          <w:bCs/>
          <w:sz w:val="24"/>
          <w:szCs w:val="24"/>
          <w:lang w:eastAsia="pl-PL"/>
        </w:rPr>
        <w:t xml:space="preserve">Rozporządzeniem Ministra Środowiska z dnia 29 grudnia 2016 r. w sprawie szczegółowego sposobu selektywnego zbierania wybranych frakcji (Dz. U. z 2017 r. poz. 19), </w:t>
      </w:r>
      <w:r w:rsidR="00FF53F6">
        <w:rPr>
          <w:rFonts w:ascii="Times New Roman" w:eastAsia="Times New Roman" w:hAnsi="Times New Roman"/>
          <w:bCs/>
          <w:sz w:val="24"/>
          <w:szCs w:val="24"/>
          <w:lang w:eastAsia="pl-PL"/>
        </w:rPr>
        <w:t>uchwałą</w:t>
      </w:r>
      <w:r w:rsidR="00FF53F6" w:rsidRPr="007A708F">
        <w:rPr>
          <w:rFonts w:ascii="Times New Roman" w:eastAsia="Times New Roman" w:hAnsi="Times New Roman"/>
          <w:bCs/>
          <w:sz w:val="24"/>
          <w:szCs w:val="24"/>
          <w:lang w:eastAsia="pl-PL"/>
        </w:rPr>
        <w:t xml:space="preserve"> Sejmiku Województwa Wielkopolskiego</w:t>
      </w:r>
      <w:r w:rsidR="00FF53F6" w:rsidRPr="007A708F">
        <w:rPr>
          <w:rFonts w:ascii="Times New Roman" w:eastAsia="Times New Roman" w:hAnsi="Times New Roman"/>
          <w:sz w:val="24"/>
          <w:szCs w:val="24"/>
          <w:lang w:eastAsia="pl-PL"/>
        </w:rPr>
        <w:t xml:space="preserve"> </w:t>
      </w:r>
      <w:r w:rsidR="00FF53F6" w:rsidRPr="007A708F">
        <w:rPr>
          <w:rFonts w:ascii="Times New Roman" w:hAnsi="Times New Roman"/>
          <w:sz w:val="24"/>
          <w:szCs w:val="24"/>
        </w:rPr>
        <w:t>Nr XXXI/810/17 z dnia 29 maja 2017 r. w sprawie uchwalenia Planu gospodarki odpadami dla województwa wielkopolskiego na lata 2016-2022 wraz z planem inwestycyjnym, uchwałą Sejmiku Województwa Wielkopolskiego Nr XXXI/811/17 z dnia 29 maja 201</w:t>
      </w:r>
      <w:r w:rsidR="00FF53F6">
        <w:rPr>
          <w:rFonts w:ascii="Times New Roman" w:hAnsi="Times New Roman"/>
          <w:sz w:val="24"/>
          <w:szCs w:val="24"/>
        </w:rPr>
        <w:t xml:space="preserve">7 r. w sprawie wykonania Planu </w:t>
      </w:r>
      <w:r w:rsidR="00FF53F6" w:rsidRPr="007A708F">
        <w:rPr>
          <w:rFonts w:ascii="Times New Roman" w:hAnsi="Times New Roman"/>
          <w:sz w:val="24"/>
          <w:szCs w:val="24"/>
        </w:rPr>
        <w:t>gospodarki odpadami dla województwa wielkopolskiego na lata 2016-2022 wraz z planem inwestycyjnym</w:t>
      </w:r>
      <w:r w:rsidR="00FF53F6">
        <w:rPr>
          <w:rFonts w:ascii="Times New Roman" w:hAnsi="Times New Roman"/>
          <w:sz w:val="24"/>
          <w:szCs w:val="24"/>
        </w:rPr>
        <w:t xml:space="preserve"> </w:t>
      </w:r>
      <w:r w:rsidR="00FF53F6" w:rsidRPr="004A54A5">
        <w:rPr>
          <w:rFonts w:ascii="Times New Roman" w:eastAsia="Times New Roman" w:hAnsi="Times New Roman"/>
          <w:bCs/>
          <w:sz w:val="24"/>
          <w:szCs w:val="24"/>
          <w:lang w:eastAsia="pl-PL"/>
        </w:rPr>
        <w:t xml:space="preserve">wraz z uchwałami zmieniającymi, </w:t>
      </w:r>
      <w:r w:rsidR="00FF53F6">
        <w:rPr>
          <w:rFonts w:ascii="Times New Roman" w:eastAsia="Times New Roman" w:hAnsi="Times New Roman"/>
          <w:bCs/>
          <w:sz w:val="24"/>
          <w:szCs w:val="24"/>
          <w:lang w:eastAsia="pl-PL"/>
        </w:rPr>
        <w:t xml:space="preserve">Uchwałą Nr IX/46/2015 </w:t>
      </w:r>
      <w:r w:rsidR="00FF53F6" w:rsidRPr="004A54A5">
        <w:rPr>
          <w:rFonts w:ascii="Times New Roman" w:eastAsia="Times New Roman" w:hAnsi="Times New Roman"/>
          <w:bCs/>
          <w:sz w:val="24"/>
          <w:szCs w:val="24"/>
          <w:lang w:eastAsia="pl-PL"/>
        </w:rPr>
        <w:t xml:space="preserve">Rady Miasta Czarnków z dnia </w:t>
      </w:r>
      <w:r w:rsidR="00FF53F6">
        <w:rPr>
          <w:rFonts w:ascii="Times New Roman" w:eastAsia="Times New Roman" w:hAnsi="Times New Roman"/>
          <w:bCs/>
          <w:sz w:val="24"/>
          <w:szCs w:val="24"/>
          <w:lang w:eastAsia="pl-PL"/>
        </w:rPr>
        <w:t>29 kwietnia 2015</w:t>
      </w:r>
      <w:r w:rsidR="00FF53F6" w:rsidRPr="004A54A5">
        <w:rPr>
          <w:rFonts w:ascii="Times New Roman" w:eastAsia="Times New Roman" w:hAnsi="Times New Roman"/>
          <w:bCs/>
          <w:sz w:val="24"/>
          <w:szCs w:val="24"/>
          <w:lang w:eastAsia="pl-PL"/>
        </w:rPr>
        <w:t xml:space="preserve">r. w sprawie regulaminu utrzymania czystości i porządku na terenie miasta </w:t>
      </w:r>
      <w:r w:rsidR="00FF53F6">
        <w:rPr>
          <w:rFonts w:ascii="Times New Roman" w:eastAsia="Times New Roman" w:hAnsi="Times New Roman"/>
          <w:bCs/>
          <w:sz w:val="24"/>
          <w:szCs w:val="24"/>
          <w:lang w:eastAsia="pl-PL"/>
        </w:rPr>
        <w:t xml:space="preserve">Czarnków, </w:t>
      </w:r>
      <w:r w:rsidR="00FF53F6" w:rsidRPr="004A54A5">
        <w:rPr>
          <w:rFonts w:ascii="Times New Roman" w:eastAsia="Times New Roman" w:hAnsi="Times New Roman"/>
          <w:bCs/>
          <w:sz w:val="24"/>
          <w:szCs w:val="24"/>
          <w:lang w:eastAsia="pl-PL"/>
        </w:rPr>
        <w:t xml:space="preserve">Uchwałą Nr </w:t>
      </w:r>
      <w:r w:rsidR="00FF53F6">
        <w:rPr>
          <w:rFonts w:ascii="Times New Roman" w:eastAsia="Times New Roman" w:hAnsi="Times New Roman"/>
          <w:bCs/>
          <w:sz w:val="24"/>
          <w:szCs w:val="24"/>
          <w:lang w:eastAsia="pl-PL"/>
        </w:rPr>
        <w:t xml:space="preserve">XL/241/2017 Rady Miasta Czarnków z dnia 31 sierpnia 2017r. w sprawie zmiany uchwały Nr IX/46/2015 </w:t>
      </w:r>
      <w:r w:rsidR="00FF53F6" w:rsidRPr="004A54A5">
        <w:rPr>
          <w:rFonts w:ascii="Times New Roman" w:eastAsia="Times New Roman" w:hAnsi="Times New Roman"/>
          <w:bCs/>
          <w:sz w:val="24"/>
          <w:szCs w:val="24"/>
          <w:lang w:eastAsia="pl-PL"/>
        </w:rPr>
        <w:t xml:space="preserve">Rady Miasta Czarnków z dnia </w:t>
      </w:r>
      <w:r w:rsidR="00FF53F6">
        <w:rPr>
          <w:rFonts w:ascii="Times New Roman" w:eastAsia="Times New Roman" w:hAnsi="Times New Roman"/>
          <w:bCs/>
          <w:sz w:val="24"/>
          <w:szCs w:val="24"/>
          <w:lang w:eastAsia="pl-PL"/>
        </w:rPr>
        <w:t>29 kwietnia 2015</w:t>
      </w:r>
      <w:r w:rsidR="00FF53F6" w:rsidRPr="004A54A5">
        <w:rPr>
          <w:rFonts w:ascii="Times New Roman" w:eastAsia="Times New Roman" w:hAnsi="Times New Roman"/>
          <w:bCs/>
          <w:sz w:val="24"/>
          <w:szCs w:val="24"/>
          <w:lang w:eastAsia="pl-PL"/>
        </w:rPr>
        <w:t xml:space="preserve">r. w sprawie regulaminu utrzymania czystości i porządku na terenie miasta </w:t>
      </w:r>
      <w:r w:rsidR="00FF53F6">
        <w:rPr>
          <w:rFonts w:ascii="Times New Roman" w:eastAsia="Times New Roman" w:hAnsi="Times New Roman"/>
          <w:bCs/>
          <w:sz w:val="24"/>
          <w:szCs w:val="24"/>
          <w:lang w:eastAsia="pl-PL"/>
        </w:rPr>
        <w:t xml:space="preserve">Czarnków, </w:t>
      </w:r>
      <w:r w:rsidR="00FF53F6" w:rsidRPr="004A54A5">
        <w:rPr>
          <w:rFonts w:ascii="Times New Roman" w:eastAsia="Times New Roman" w:hAnsi="Times New Roman"/>
          <w:bCs/>
          <w:sz w:val="24"/>
          <w:szCs w:val="24"/>
          <w:lang w:eastAsia="pl-PL"/>
        </w:rPr>
        <w:t xml:space="preserve">Uchwałą Nr </w:t>
      </w:r>
      <w:r w:rsidR="00FF53F6">
        <w:rPr>
          <w:rFonts w:ascii="Times New Roman" w:eastAsia="Times New Roman" w:hAnsi="Times New Roman"/>
          <w:bCs/>
          <w:sz w:val="24"/>
          <w:szCs w:val="24"/>
          <w:lang w:eastAsia="pl-PL"/>
        </w:rPr>
        <w:t>IX/47/2015</w:t>
      </w:r>
      <w:r w:rsidR="00FF53F6" w:rsidRPr="004A54A5">
        <w:rPr>
          <w:rFonts w:ascii="Times New Roman" w:eastAsia="Times New Roman" w:hAnsi="Times New Roman"/>
          <w:bCs/>
          <w:sz w:val="24"/>
          <w:szCs w:val="24"/>
          <w:lang w:eastAsia="pl-PL"/>
        </w:rPr>
        <w:t xml:space="preserve"> Rady Miasta Czarnków z dnia </w:t>
      </w:r>
      <w:r w:rsidR="00FF53F6">
        <w:rPr>
          <w:rFonts w:ascii="Times New Roman" w:eastAsia="Times New Roman" w:hAnsi="Times New Roman"/>
          <w:bCs/>
          <w:sz w:val="24"/>
          <w:szCs w:val="24"/>
          <w:lang w:eastAsia="pl-PL"/>
        </w:rPr>
        <w:t xml:space="preserve">29 kwietnia 2015r. </w:t>
      </w:r>
      <w:r w:rsidR="00FF53F6" w:rsidRPr="004A54A5">
        <w:rPr>
          <w:rFonts w:ascii="Times New Roman" w:eastAsia="Times New Roman" w:hAnsi="Times New Roman"/>
          <w:bCs/>
          <w:sz w:val="24"/>
          <w:szCs w:val="24"/>
          <w:lang w:eastAsia="pl-PL"/>
        </w:rPr>
        <w:t>w sprawie szczegółowego sposobu i zakresu świadczenia usług w zakresie odbierania odpadów komunalnych od właścicieli nieruchomości i zagospodarowania tych odpadów w zamian za uiszczoną przez właściciela nieruchomości opłatę za gosp</w:t>
      </w:r>
      <w:r w:rsidR="00FF53F6">
        <w:rPr>
          <w:rFonts w:ascii="Times New Roman" w:eastAsia="Times New Roman" w:hAnsi="Times New Roman"/>
          <w:bCs/>
          <w:sz w:val="24"/>
          <w:szCs w:val="24"/>
          <w:lang w:eastAsia="pl-PL"/>
        </w:rPr>
        <w:t xml:space="preserve">odarowanie odpadami komunalnymi oraz Uchwałą Nr  XL/240/2017 Rady Miasta Czarnków z dnia 31 sierpnia 2017r. w sprawie zmiany uchwały </w:t>
      </w:r>
      <w:r w:rsidR="00FF53F6" w:rsidRPr="00BC0748">
        <w:rPr>
          <w:rFonts w:ascii="Times New Roman" w:eastAsia="Times New Roman" w:hAnsi="Times New Roman"/>
          <w:bCs/>
          <w:sz w:val="24"/>
          <w:szCs w:val="24"/>
          <w:lang w:eastAsia="pl-PL"/>
        </w:rPr>
        <w:t xml:space="preserve"> </w:t>
      </w:r>
      <w:r w:rsidR="00FF53F6" w:rsidRPr="004A54A5">
        <w:rPr>
          <w:rFonts w:ascii="Times New Roman" w:eastAsia="Times New Roman" w:hAnsi="Times New Roman"/>
          <w:bCs/>
          <w:sz w:val="24"/>
          <w:szCs w:val="24"/>
          <w:lang w:eastAsia="pl-PL"/>
        </w:rPr>
        <w:t xml:space="preserve">Nr </w:t>
      </w:r>
      <w:r w:rsidR="00FF53F6">
        <w:rPr>
          <w:rFonts w:ascii="Times New Roman" w:eastAsia="Times New Roman" w:hAnsi="Times New Roman"/>
          <w:bCs/>
          <w:sz w:val="24"/>
          <w:szCs w:val="24"/>
          <w:lang w:eastAsia="pl-PL"/>
        </w:rPr>
        <w:t>IX/47/2015</w:t>
      </w:r>
      <w:r w:rsidR="00FF53F6" w:rsidRPr="004A54A5">
        <w:rPr>
          <w:rFonts w:ascii="Times New Roman" w:eastAsia="Times New Roman" w:hAnsi="Times New Roman"/>
          <w:bCs/>
          <w:sz w:val="24"/>
          <w:szCs w:val="24"/>
          <w:lang w:eastAsia="pl-PL"/>
        </w:rPr>
        <w:t xml:space="preserve"> Rady Miasta Czarnków z dnia </w:t>
      </w:r>
      <w:r w:rsidR="00FF53F6">
        <w:rPr>
          <w:rFonts w:ascii="Times New Roman" w:eastAsia="Times New Roman" w:hAnsi="Times New Roman"/>
          <w:bCs/>
          <w:sz w:val="24"/>
          <w:szCs w:val="24"/>
          <w:lang w:eastAsia="pl-PL"/>
        </w:rPr>
        <w:t xml:space="preserve">29 kwietnia 2015r. </w:t>
      </w:r>
      <w:r w:rsidR="00FF53F6" w:rsidRPr="004A54A5">
        <w:rPr>
          <w:rFonts w:ascii="Times New Roman" w:eastAsia="Times New Roman" w:hAnsi="Times New Roman"/>
          <w:bCs/>
          <w:sz w:val="24"/>
          <w:szCs w:val="24"/>
          <w:lang w:eastAsia="pl-PL"/>
        </w:rPr>
        <w:t xml:space="preserve">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F30F7A" w:rsidRPr="00FF53F6" w:rsidRDefault="00F30F7A" w:rsidP="00C17668">
      <w:pPr>
        <w:widowControl w:val="0"/>
        <w:numPr>
          <w:ilvl w:val="0"/>
          <w:numId w:val="4"/>
        </w:numPr>
        <w:tabs>
          <w:tab w:val="num" w:pos="426"/>
        </w:tabs>
        <w:autoSpaceDE w:val="0"/>
        <w:autoSpaceDN w:val="0"/>
        <w:adjustRightInd w:val="0"/>
        <w:spacing w:after="0" w:line="240" w:lineRule="auto"/>
        <w:ind w:left="425" w:hanging="425"/>
        <w:jc w:val="both"/>
        <w:rPr>
          <w:rFonts w:ascii="Times New Roman" w:hAnsi="Times New Roman"/>
          <w:sz w:val="24"/>
          <w:szCs w:val="24"/>
        </w:rPr>
      </w:pPr>
      <w:r w:rsidRPr="00FF53F6">
        <w:rPr>
          <w:rFonts w:ascii="Times New Roman" w:hAnsi="Times New Roman"/>
          <w:sz w:val="24"/>
          <w:szCs w:val="24"/>
        </w:rPr>
        <w:t>Wykonawca zobowiązany jest do odbierania i zagospodarowania całej ilości wszystkich rodzajów odpadów komunalnych</w:t>
      </w:r>
      <w:r w:rsidR="000A16E5" w:rsidRPr="00FF53F6">
        <w:rPr>
          <w:rFonts w:ascii="Times New Roman" w:hAnsi="Times New Roman"/>
          <w:sz w:val="24"/>
          <w:szCs w:val="24"/>
        </w:rPr>
        <w:t>,</w:t>
      </w:r>
      <w:r w:rsidRPr="00FF53F6">
        <w:rPr>
          <w:rFonts w:ascii="Times New Roman" w:hAnsi="Times New Roman"/>
          <w:sz w:val="24"/>
          <w:szCs w:val="24"/>
        </w:rPr>
        <w:t xml:space="preserve"> zebranych przez właścicieli nieruchomości</w:t>
      </w:r>
      <w:r w:rsidR="000A16E5" w:rsidRPr="00FF53F6">
        <w:rPr>
          <w:rFonts w:ascii="Times New Roman" w:hAnsi="Times New Roman"/>
          <w:sz w:val="24"/>
          <w:szCs w:val="24"/>
        </w:rPr>
        <w:t>,</w:t>
      </w:r>
      <w:r w:rsidRPr="00FF53F6">
        <w:rPr>
          <w:rFonts w:ascii="Times New Roman" w:hAnsi="Times New Roman"/>
          <w:sz w:val="24"/>
          <w:szCs w:val="24"/>
        </w:rPr>
        <w:t xml:space="preserve"> na</w:t>
      </w:r>
      <w:r w:rsidR="000A16E5" w:rsidRPr="00FF53F6">
        <w:rPr>
          <w:rFonts w:ascii="Times New Roman" w:hAnsi="Times New Roman"/>
          <w:sz w:val="24"/>
          <w:szCs w:val="24"/>
        </w:rPr>
        <w:t xml:space="preserve"> których zamieszkują mieszkańcy tj.</w:t>
      </w:r>
      <w:r w:rsidRPr="00FF53F6">
        <w:rPr>
          <w:rFonts w:ascii="Times New Roman" w:hAnsi="Times New Roman"/>
          <w:sz w:val="24"/>
          <w:szCs w:val="24"/>
        </w:rPr>
        <w:t xml:space="preserve"> zmieszanych odpadów komunalnych oraz odpadów gromadzonych w sposób selektywny</w:t>
      </w:r>
      <w:r w:rsidR="006C2B40" w:rsidRPr="00FF53F6">
        <w:rPr>
          <w:rFonts w:ascii="Times New Roman" w:hAnsi="Times New Roman"/>
          <w:sz w:val="24"/>
          <w:szCs w:val="24"/>
        </w:rPr>
        <w:t>,</w:t>
      </w:r>
      <w:r w:rsidRPr="00FF53F6">
        <w:rPr>
          <w:rFonts w:ascii="Times New Roman" w:hAnsi="Times New Roman"/>
          <w:sz w:val="24"/>
          <w:szCs w:val="24"/>
        </w:rPr>
        <w:t xml:space="preserve"> w skład których  wchodzą: </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a) papier,</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b) metal,</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c) tworzywa sztuczne,</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d) szkło,</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e) opakowania wielomateriałowe,</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f) odpady komunalne ulegające biodegradacji,</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g) przeterminowane leki i chemikalia,</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h) zużyte baterie i akumulatory,</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i) zużyty sprzęt elektryczny i elektroniczny,</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j) meble i inne odpady wielkogabarytowe,</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k) odpady budowlane i rozbiórkowe,</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l) zużyte opony,</w:t>
      </w:r>
    </w:p>
    <w:p w:rsidR="00F30F7A" w:rsidRPr="00F6443A" w:rsidRDefault="00F30F7A" w:rsidP="00C17668">
      <w:pPr>
        <w:spacing w:after="0" w:line="240" w:lineRule="auto"/>
        <w:ind w:left="720"/>
        <w:jc w:val="both"/>
        <w:rPr>
          <w:rFonts w:ascii="Times New Roman" w:hAnsi="Times New Roman"/>
          <w:sz w:val="24"/>
          <w:szCs w:val="24"/>
        </w:rPr>
      </w:pPr>
      <w:r w:rsidRPr="00F6443A">
        <w:rPr>
          <w:rFonts w:ascii="Times New Roman" w:hAnsi="Times New Roman"/>
          <w:sz w:val="24"/>
          <w:szCs w:val="24"/>
        </w:rPr>
        <w:t>m) odpady zielone ulegające biodegradacji.</w:t>
      </w:r>
    </w:p>
    <w:p w:rsidR="0018044D" w:rsidRPr="0018044D" w:rsidRDefault="00452D77" w:rsidP="00C17668">
      <w:pPr>
        <w:spacing w:after="0" w:line="240" w:lineRule="auto"/>
        <w:ind w:left="360"/>
        <w:jc w:val="both"/>
        <w:rPr>
          <w:rFonts w:ascii="Times New Roman" w:hAnsi="Times New Roman"/>
          <w:sz w:val="24"/>
          <w:szCs w:val="24"/>
        </w:rPr>
      </w:pPr>
      <w:r>
        <w:rPr>
          <w:rFonts w:ascii="Times New Roman" w:hAnsi="Times New Roman"/>
          <w:sz w:val="24"/>
          <w:szCs w:val="24"/>
        </w:rPr>
        <w:t>Wykonawca zobowiązany jest do odbierania odpadów gromadzonych w sposób selektywny, przygotowanych zgodnie z informacją o sposobie prawidłowego segregowania odpadów komun</w:t>
      </w:r>
      <w:r w:rsidR="0037250A">
        <w:rPr>
          <w:rFonts w:ascii="Times New Roman" w:hAnsi="Times New Roman"/>
          <w:sz w:val="24"/>
          <w:szCs w:val="24"/>
        </w:rPr>
        <w:t>alnych zawartą w załączniku n</w:t>
      </w:r>
      <w:r w:rsidR="00A3677E">
        <w:rPr>
          <w:rFonts w:ascii="Times New Roman" w:hAnsi="Times New Roman"/>
          <w:sz w:val="24"/>
          <w:szCs w:val="24"/>
        </w:rPr>
        <w:t>r 3</w:t>
      </w:r>
      <w:r>
        <w:rPr>
          <w:rFonts w:ascii="Times New Roman" w:hAnsi="Times New Roman"/>
          <w:sz w:val="24"/>
          <w:szCs w:val="24"/>
        </w:rPr>
        <w:t xml:space="preserve"> do Umowy. </w:t>
      </w:r>
    </w:p>
    <w:p w:rsidR="00CA5C8D" w:rsidRPr="00CA5C8D" w:rsidRDefault="00C23EC4" w:rsidP="00CA5C8D">
      <w:pPr>
        <w:widowControl w:val="0"/>
        <w:numPr>
          <w:ilvl w:val="0"/>
          <w:numId w:val="4"/>
        </w:numPr>
        <w:tabs>
          <w:tab w:val="num" w:pos="426"/>
        </w:tabs>
        <w:autoSpaceDE w:val="0"/>
        <w:autoSpaceDN w:val="0"/>
        <w:adjustRightInd w:val="0"/>
        <w:spacing w:after="120" w:line="240" w:lineRule="auto"/>
        <w:ind w:left="425" w:hanging="425"/>
        <w:jc w:val="both"/>
        <w:rPr>
          <w:rFonts w:ascii="Times New Roman" w:eastAsia="Times New Roman" w:hAnsi="Times New Roman"/>
          <w:color w:val="000000" w:themeColor="text1"/>
          <w:sz w:val="24"/>
          <w:szCs w:val="24"/>
          <w:lang w:eastAsia="pl-PL"/>
        </w:rPr>
      </w:pPr>
      <w:r w:rsidRPr="00CA5C8D">
        <w:rPr>
          <w:rFonts w:ascii="Times New Roman" w:hAnsi="Times New Roman"/>
          <w:sz w:val="24"/>
          <w:szCs w:val="24"/>
        </w:rPr>
        <w:t xml:space="preserve">Wykonawca </w:t>
      </w:r>
      <w:r w:rsidR="00F30F7A" w:rsidRPr="00CA5C8D">
        <w:rPr>
          <w:rFonts w:ascii="Times New Roman" w:hAnsi="Times New Roman"/>
          <w:sz w:val="24"/>
          <w:szCs w:val="24"/>
        </w:rPr>
        <w:t xml:space="preserve">zobowiązany jest do odbierania odpadów komunalnych gromadzonych na  terenie </w:t>
      </w:r>
      <w:r w:rsidR="00B1026A" w:rsidRPr="00CA5C8D">
        <w:rPr>
          <w:rFonts w:ascii="Times New Roman" w:hAnsi="Times New Roman"/>
          <w:sz w:val="24"/>
          <w:szCs w:val="24"/>
        </w:rPr>
        <w:t>wszystkich nieruchomości</w:t>
      </w:r>
      <w:r w:rsidR="005340DC" w:rsidRPr="00CA5C8D">
        <w:rPr>
          <w:rFonts w:ascii="Times New Roman" w:hAnsi="Times New Roman"/>
          <w:sz w:val="24"/>
          <w:szCs w:val="24"/>
        </w:rPr>
        <w:t xml:space="preserve">, na których zamieszkują mieszkańcy, </w:t>
      </w:r>
      <w:r w:rsidR="00F30F7A" w:rsidRPr="00CA5C8D">
        <w:rPr>
          <w:rFonts w:ascii="Times New Roman" w:hAnsi="Times New Roman"/>
          <w:sz w:val="24"/>
          <w:szCs w:val="24"/>
        </w:rPr>
        <w:t xml:space="preserve">w pojemnikach  o  pojemności: 60, 110, 120, 240, 1100 litrów oraz workach polietylenowych i </w:t>
      </w:r>
      <w:r w:rsidR="00F30F7A" w:rsidRPr="00CA5C8D">
        <w:rPr>
          <w:rFonts w:ascii="Times New Roman" w:hAnsi="Times New Roman"/>
          <w:sz w:val="24"/>
          <w:szCs w:val="24"/>
        </w:rPr>
        <w:lastRenderedPageBreak/>
        <w:t>polipropylenowych o pojemności 120 l</w:t>
      </w:r>
      <w:r w:rsidR="0018044D" w:rsidRPr="00CA5C8D">
        <w:rPr>
          <w:rFonts w:ascii="Times New Roman" w:hAnsi="Times New Roman"/>
          <w:sz w:val="24"/>
          <w:szCs w:val="24"/>
        </w:rPr>
        <w:t xml:space="preserve">. </w:t>
      </w:r>
      <w:r w:rsidR="00AA0E83" w:rsidRPr="00CA5C8D">
        <w:rPr>
          <w:rFonts w:ascii="Times New Roman" w:hAnsi="Times New Roman"/>
          <w:sz w:val="24"/>
          <w:szCs w:val="24"/>
        </w:rPr>
        <w:t>P</w:t>
      </w:r>
      <w:r w:rsidR="00365264" w:rsidRPr="00CA5C8D">
        <w:rPr>
          <w:rFonts w:ascii="Times New Roman" w:hAnsi="Times New Roman"/>
          <w:sz w:val="24"/>
          <w:szCs w:val="24"/>
        </w:rPr>
        <w:t>onadto W</w:t>
      </w:r>
      <w:r w:rsidR="00F30F7A" w:rsidRPr="00CA5C8D">
        <w:rPr>
          <w:rFonts w:ascii="Times New Roman" w:hAnsi="Times New Roman"/>
          <w:sz w:val="24"/>
          <w:szCs w:val="24"/>
        </w:rPr>
        <w:t>ykonawca zobowiązany jest do odbierania</w:t>
      </w:r>
      <w:r w:rsidR="00365264" w:rsidRPr="00CA5C8D">
        <w:rPr>
          <w:rFonts w:ascii="Times New Roman" w:hAnsi="Times New Roman"/>
          <w:sz w:val="24"/>
          <w:szCs w:val="24"/>
        </w:rPr>
        <w:t xml:space="preserve"> także tych</w:t>
      </w:r>
      <w:r w:rsidR="00F30F7A" w:rsidRPr="00CA5C8D">
        <w:rPr>
          <w:rFonts w:ascii="Times New Roman" w:hAnsi="Times New Roman"/>
          <w:sz w:val="24"/>
          <w:szCs w:val="24"/>
        </w:rPr>
        <w:t xml:space="preserve"> odpadów, które zostały przygotowane przez właściciela nieruchomości do odbioru niezgodnie z</w:t>
      </w:r>
      <w:r w:rsidR="008F0613" w:rsidRPr="00CA5C8D">
        <w:rPr>
          <w:rFonts w:ascii="Times New Roman" w:hAnsi="Times New Roman"/>
          <w:sz w:val="24"/>
          <w:szCs w:val="24"/>
        </w:rPr>
        <w:t xml:space="preserve"> </w:t>
      </w:r>
      <w:r w:rsidR="00CA5C8D">
        <w:rPr>
          <w:rFonts w:ascii="Times New Roman" w:eastAsia="Times New Roman" w:hAnsi="Times New Roman"/>
          <w:bCs/>
          <w:sz w:val="24"/>
          <w:szCs w:val="24"/>
          <w:lang w:eastAsia="pl-PL"/>
        </w:rPr>
        <w:t xml:space="preserve">Uchwałą Nr IX/46/2015 </w:t>
      </w:r>
      <w:r w:rsidR="00CA5C8D" w:rsidRPr="004A54A5">
        <w:rPr>
          <w:rFonts w:ascii="Times New Roman" w:eastAsia="Times New Roman" w:hAnsi="Times New Roman"/>
          <w:bCs/>
          <w:sz w:val="24"/>
          <w:szCs w:val="24"/>
          <w:lang w:eastAsia="pl-PL"/>
        </w:rPr>
        <w:t xml:space="preserve">Rady Miasta Czarnków z dnia </w:t>
      </w:r>
      <w:r w:rsidR="00CA5C8D">
        <w:rPr>
          <w:rFonts w:ascii="Times New Roman" w:eastAsia="Times New Roman" w:hAnsi="Times New Roman"/>
          <w:bCs/>
          <w:sz w:val="24"/>
          <w:szCs w:val="24"/>
          <w:lang w:eastAsia="pl-PL"/>
        </w:rPr>
        <w:t>29 kwietnia 2015</w:t>
      </w:r>
      <w:r w:rsidR="00CA5C8D" w:rsidRPr="004A54A5">
        <w:rPr>
          <w:rFonts w:ascii="Times New Roman" w:eastAsia="Times New Roman" w:hAnsi="Times New Roman"/>
          <w:bCs/>
          <w:sz w:val="24"/>
          <w:szCs w:val="24"/>
          <w:lang w:eastAsia="pl-PL"/>
        </w:rPr>
        <w:t xml:space="preserve">r. w sprawie regulaminu utrzymania czystości i porządku na terenie miasta </w:t>
      </w:r>
      <w:r w:rsidR="00CA5C8D">
        <w:rPr>
          <w:rFonts w:ascii="Times New Roman" w:eastAsia="Times New Roman" w:hAnsi="Times New Roman"/>
          <w:bCs/>
          <w:sz w:val="24"/>
          <w:szCs w:val="24"/>
          <w:lang w:eastAsia="pl-PL"/>
        </w:rPr>
        <w:t xml:space="preserve">Czarnków oraz </w:t>
      </w:r>
      <w:r w:rsidR="00CA5C8D" w:rsidRPr="004A54A5">
        <w:rPr>
          <w:rFonts w:ascii="Times New Roman" w:eastAsia="Times New Roman" w:hAnsi="Times New Roman"/>
          <w:bCs/>
          <w:sz w:val="24"/>
          <w:szCs w:val="24"/>
          <w:lang w:eastAsia="pl-PL"/>
        </w:rPr>
        <w:t xml:space="preserve">Uchwałą Nr </w:t>
      </w:r>
      <w:r w:rsidR="00CA5C8D">
        <w:rPr>
          <w:rFonts w:ascii="Times New Roman" w:eastAsia="Times New Roman" w:hAnsi="Times New Roman"/>
          <w:bCs/>
          <w:sz w:val="24"/>
          <w:szCs w:val="24"/>
          <w:lang w:eastAsia="pl-PL"/>
        </w:rPr>
        <w:t xml:space="preserve">XL/241/2017 Rady Miasta Czarnków z dnia 31 sierpnia 2017r. w sprawie zmiany uchwały Nr IX/46/2015 </w:t>
      </w:r>
      <w:r w:rsidR="00CA5C8D" w:rsidRPr="004A54A5">
        <w:rPr>
          <w:rFonts w:ascii="Times New Roman" w:eastAsia="Times New Roman" w:hAnsi="Times New Roman"/>
          <w:bCs/>
          <w:sz w:val="24"/>
          <w:szCs w:val="24"/>
          <w:lang w:eastAsia="pl-PL"/>
        </w:rPr>
        <w:t xml:space="preserve">Rady Miasta Czarnków z dnia </w:t>
      </w:r>
      <w:r w:rsidR="00CA5C8D">
        <w:rPr>
          <w:rFonts w:ascii="Times New Roman" w:eastAsia="Times New Roman" w:hAnsi="Times New Roman"/>
          <w:bCs/>
          <w:sz w:val="24"/>
          <w:szCs w:val="24"/>
          <w:lang w:eastAsia="pl-PL"/>
        </w:rPr>
        <w:t>29 kwietnia 2015</w:t>
      </w:r>
      <w:r w:rsidR="00CA5C8D" w:rsidRPr="004A54A5">
        <w:rPr>
          <w:rFonts w:ascii="Times New Roman" w:eastAsia="Times New Roman" w:hAnsi="Times New Roman"/>
          <w:bCs/>
          <w:sz w:val="24"/>
          <w:szCs w:val="24"/>
          <w:lang w:eastAsia="pl-PL"/>
        </w:rPr>
        <w:t xml:space="preserve">r. w sprawie regulaminu utrzymania czystości i porządku na terenie miasta </w:t>
      </w:r>
      <w:r w:rsidR="00CA5C8D">
        <w:rPr>
          <w:rFonts w:ascii="Times New Roman" w:eastAsia="Times New Roman" w:hAnsi="Times New Roman"/>
          <w:bCs/>
          <w:sz w:val="24"/>
          <w:szCs w:val="24"/>
          <w:lang w:eastAsia="pl-PL"/>
        </w:rPr>
        <w:t>Czarnków.</w:t>
      </w:r>
    </w:p>
    <w:p w:rsidR="00C23EC4" w:rsidRPr="00CA5C8D" w:rsidRDefault="00B03AE4" w:rsidP="00C17668">
      <w:pPr>
        <w:widowControl w:val="0"/>
        <w:numPr>
          <w:ilvl w:val="0"/>
          <w:numId w:val="4"/>
        </w:numPr>
        <w:tabs>
          <w:tab w:val="num" w:pos="426"/>
        </w:tabs>
        <w:autoSpaceDE w:val="0"/>
        <w:autoSpaceDN w:val="0"/>
        <w:adjustRightInd w:val="0"/>
        <w:spacing w:after="0" w:line="240" w:lineRule="auto"/>
        <w:ind w:left="425" w:hanging="425"/>
        <w:jc w:val="both"/>
        <w:rPr>
          <w:rFonts w:ascii="Times New Roman" w:hAnsi="Times New Roman"/>
          <w:sz w:val="24"/>
          <w:szCs w:val="24"/>
        </w:rPr>
      </w:pPr>
      <w:r w:rsidRPr="00CA5C8D">
        <w:rPr>
          <w:rFonts w:ascii="Times New Roman" w:hAnsi="Times New Roman"/>
          <w:sz w:val="24"/>
          <w:szCs w:val="24"/>
        </w:rPr>
        <w:t xml:space="preserve">Wykonawca zobowiązany jest do </w:t>
      </w:r>
      <w:r w:rsidR="00753646" w:rsidRPr="00CA5C8D">
        <w:rPr>
          <w:rFonts w:ascii="Times New Roman" w:hAnsi="Times New Roman"/>
          <w:sz w:val="24"/>
          <w:szCs w:val="24"/>
        </w:rPr>
        <w:t>odbierania</w:t>
      </w:r>
      <w:r w:rsidRPr="00CA5C8D">
        <w:rPr>
          <w:rFonts w:ascii="Times New Roman" w:hAnsi="Times New Roman"/>
          <w:sz w:val="24"/>
          <w:szCs w:val="24"/>
        </w:rPr>
        <w:t xml:space="preserve"> </w:t>
      </w:r>
      <w:r w:rsidR="00753646" w:rsidRPr="00CA5C8D">
        <w:rPr>
          <w:rFonts w:ascii="Times New Roman" w:hAnsi="Times New Roman"/>
          <w:sz w:val="24"/>
          <w:szCs w:val="24"/>
        </w:rPr>
        <w:t>przeterminowanych leków ze</w:t>
      </w:r>
      <w:r w:rsidR="00753646" w:rsidRPr="00CA5C8D">
        <w:rPr>
          <w:rFonts w:ascii="Times New Roman" w:hAnsi="Times New Roman"/>
          <w:color w:val="FF0000"/>
          <w:sz w:val="24"/>
          <w:szCs w:val="24"/>
        </w:rPr>
        <w:t xml:space="preserve"> </w:t>
      </w:r>
      <w:r w:rsidR="00753646" w:rsidRPr="00CA5C8D">
        <w:rPr>
          <w:rFonts w:ascii="Times New Roman" w:hAnsi="Times New Roman"/>
          <w:sz w:val="24"/>
          <w:szCs w:val="24"/>
        </w:rPr>
        <w:t>specjalistycznych pojemników</w:t>
      </w:r>
      <w:r w:rsidRPr="00CA5C8D">
        <w:rPr>
          <w:rFonts w:ascii="Times New Roman" w:hAnsi="Times New Roman"/>
          <w:sz w:val="24"/>
          <w:szCs w:val="24"/>
        </w:rPr>
        <w:t>  znajdujących się w aptekach zlokalizowanych na terenie Gminy Miasta Czarnków, o</w:t>
      </w:r>
      <w:r w:rsidR="0037250A" w:rsidRPr="00CA5C8D">
        <w:rPr>
          <w:rFonts w:ascii="Times New Roman" w:hAnsi="Times New Roman"/>
          <w:sz w:val="24"/>
          <w:szCs w:val="24"/>
        </w:rPr>
        <w:t xml:space="preserve"> których mowa w załączniku n</w:t>
      </w:r>
      <w:r w:rsidR="00A3677E" w:rsidRPr="00CA5C8D">
        <w:rPr>
          <w:rFonts w:ascii="Times New Roman" w:hAnsi="Times New Roman"/>
          <w:sz w:val="24"/>
          <w:szCs w:val="24"/>
        </w:rPr>
        <w:t>r 4</w:t>
      </w:r>
      <w:r w:rsidRPr="00CA5C8D">
        <w:rPr>
          <w:rFonts w:ascii="Times New Roman" w:hAnsi="Times New Roman"/>
          <w:sz w:val="24"/>
          <w:szCs w:val="24"/>
        </w:rPr>
        <w:t xml:space="preserve"> do</w:t>
      </w:r>
      <w:r w:rsidR="00365264" w:rsidRPr="00CA5C8D">
        <w:rPr>
          <w:rFonts w:ascii="Times New Roman" w:hAnsi="Times New Roman"/>
          <w:sz w:val="24"/>
          <w:szCs w:val="24"/>
        </w:rPr>
        <w:t xml:space="preserve"> Umowy</w:t>
      </w:r>
      <w:r w:rsidRPr="00CA5C8D">
        <w:rPr>
          <w:rFonts w:ascii="Times New Roman" w:hAnsi="Times New Roman"/>
          <w:sz w:val="24"/>
          <w:szCs w:val="24"/>
        </w:rPr>
        <w:t xml:space="preserve">, w terminie nie dłuższym niż 5 dni liczonych od dnia zgłoszenia telefonicznego przez Zamawiającego. Zapewnienie pojemników na przeterminowane leki leży po stronie Zamawiającego. W </w:t>
      </w:r>
      <w:r w:rsidR="00753646" w:rsidRPr="00CA5C8D">
        <w:rPr>
          <w:rFonts w:ascii="Times New Roman" w:hAnsi="Times New Roman"/>
          <w:sz w:val="24"/>
          <w:szCs w:val="24"/>
        </w:rPr>
        <w:t>przypadku</w:t>
      </w:r>
      <w:r w:rsidRPr="00CA5C8D">
        <w:rPr>
          <w:rFonts w:ascii="Times New Roman" w:hAnsi="Times New Roman"/>
          <w:sz w:val="24"/>
          <w:szCs w:val="24"/>
        </w:rPr>
        <w:t xml:space="preserve"> otwarcia na terenie Gminy Miasta Czarnków nowej apteki wyposażonej w specjalistyczny pojemnik na przeterminowane leki, Zamawiający poinfor</w:t>
      </w:r>
      <w:r w:rsidR="000E7763" w:rsidRPr="00CA5C8D">
        <w:rPr>
          <w:rFonts w:ascii="Times New Roman" w:hAnsi="Times New Roman"/>
          <w:sz w:val="24"/>
          <w:szCs w:val="24"/>
        </w:rPr>
        <w:t>muje o tym fakcie Wykonawcę, a W</w:t>
      </w:r>
      <w:r w:rsidRPr="00CA5C8D">
        <w:rPr>
          <w:rFonts w:ascii="Times New Roman" w:hAnsi="Times New Roman"/>
          <w:sz w:val="24"/>
          <w:szCs w:val="24"/>
        </w:rPr>
        <w:t>ykonawca będzie miał obowiązek opróżnienia pojemnika z tej apteki w terminie nie dłuższym niż 5 dni liczonych od dnia zgłoszenia telefonicznego przez Zamawiającego</w:t>
      </w:r>
      <w:r w:rsidR="00F30F7A" w:rsidRPr="00CA5C8D">
        <w:rPr>
          <w:rFonts w:ascii="Times New Roman" w:hAnsi="Times New Roman"/>
          <w:sz w:val="24"/>
          <w:szCs w:val="24"/>
        </w:rPr>
        <w:t>.</w:t>
      </w:r>
    </w:p>
    <w:p w:rsidR="00727ED4" w:rsidRDefault="00C23EC4" w:rsidP="00C17668">
      <w:pPr>
        <w:widowControl w:val="0"/>
        <w:numPr>
          <w:ilvl w:val="0"/>
          <w:numId w:val="4"/>
        </w:numPr>
        <w:tabs>
          <w:tab w:val="num" w:pos="426"/>
        </w:tabs>
        <w:autoSpaceDE w:val="0"/>
        <w:autoSpaceDN w:val="0"/>
        <w:adjustRightInd w:val="0"/>
        <w:spacing w:after="0" w:line="240" w:lineRule="auto"/>
        <w:ind w:left="425" w:hanging="425"/>
        <w:jc w:val="both"/>
        <w:rPr>
          <w:rFonts w:ascii="Times New Roman" w:hAnsi="Times New Roman"/>
          <w:sz w:val="24"/>
          <w:szCs w:val="24"/>
        </w:rPr>
      </w:pPr>
      <w:r w:rsidRPr="00753646">
        <w:rPr>
          <w:rFonts w:ascii="Times New Roman" w:hAnsi="Times New Roman"/>
          <w:sz w:val="24"/>
          <w:szCs w:val="24"/>
        </w:rPr>
        <w:t xml:space="preserve">Wykonawca zobowiązany jest odbierać zużyte baterie i akumulatory z punktów zbiórki zlokalizowanych na terenie Gminy Miasta Czarnków, o których mowa w </w:t>
      </w:r>
      <w:r w:rsidR="0037250A">
        <w:rPr>
          <w:rFonts w:ascii="Times New Roman" w:hAnsi="Times New Roman"/>
          <w:sz w:val="24"/>
          <w:szCs w:val="24"/>
        </w:rPr>
        <w:t>z</w:t>
      </w:r>
      <w:r w:rsidRPr="00753646">
        <w:rPr>
          <w:rFonts w:ascii="Times New Roman" w:hAnsi="Times New Roman"/>
          <w:sz w:val="24"/>
          <w:szCs w:val="24"/>
        </w:rPr>
        <w:t xml:space="preserve">ałączniku </w:t>
      </w:r>
      <w:r w:rsidR="0037250A">
        <w:rPr>
          <w:rFonts w:ascii="Times New Roman" w:hAnsi="Times New Roman"/>
          <w:sz w:val="24"/>
          <w:szCs w:val="24"/>
        </w:rPr>
        <w:t>n</w:t>
      </w:r>
      <w:r w:rsidRPr="00105FE6">
        <w:rPr>
          <w:rFonts w:ascii="Times New Roman" w:hAnsi="Times New Roman"/>
          <w:sz w:val="24"/>
          <w:szCs w:val="24"/>
        </w:rPr>
        <w:t xml:space="preserve">r </w:t>
      </w:r>
      <w:r w:rsidR="00A3677E">
        <w:rPr>
          <w:rFonts w:ascii="Times New Roman" w:hAnsi="Times New Roman"/>
          <w:sz w:val="24"/>
          <w:szCs w:val="24"/>
        </w:rPr>
        <w:t>5</w:t>
      </w:r>
      <w:r w:rsidRPr="00753646">
        <w:rPr>
          <w:rFonts w:ascii="Times New Roman" w:hAnsi="Times New Roman"/>
          <w:sz w:val="24"/>
          <w:szCs w:val="24"/>
        </w:rPr>
        <w:t xml:space="preserve"> do</w:t>
      </w:r>
      <w:r w:rsidR="00365264" w:rsidRPr="00753646">
        <w:rPr>
          <w:rFonts w:ascii="Times New Roman" w:hAnsi="Times New Roman"/>
          <w:sz w:val="24"/>
          <w:szCs w:val="24"/>
        </w:rPr>
        <w:t xml:space="preserve"> Umowy</w:t>
      </w:r>
      <w:r w:rsidRPr="00753646">
        <w:rPr>
          <w:rFonts w:ascii="Times New Roman" w:hAnsi="Times New Roman"/>
          <w:sz w:val="24"/>
          <w:szCs w:val="24"/>
        </w:rPr>
        <w:t>, w </w:t>
      </w:r>
      <w:r w:rsidR="00B03AE4" w:rsidRPr="00753646">
        <w:rPr>
          <w:rFonts w:ascii="Times New Roman" w:hAnsi="Times New Roman"/>
          <w:sz w:val="24"/>
          <w:szCs w:val="24"/>
        </w:rPr>
        <w:t>terminie nie dłuższym niż 5 dni</w:t>
      </w:r>
      <w:r w:rsidRPr="00753646">
        <w:rPr>
          <w:rFonts w:ascii="Times New Roman" w:hAnsi="Times New Roman"/>
          <w:sz w:val="24"/>
          <w:szCs w:val="24"/>
        </w:rPr>
        <w:t xml:space="preserve"> liczonych od dnia zgłoszenia tel</w:t>
      </w:r>
      <w:r w:rsidR="00F30F7A" w:rsidRPr="00753646">
        <w:rPr>
          <w:rFonts w:ascii="Times New Roman" w:hAnsi="Times New Roman"/>
          <w:sz w:val="24"/>
          <w:szCs w:val="24"/>
        </w:rPr>
        <w:t>efonicznego przez Zamawiającego.</w:t>
      </w:r>
    </w:p>
    <w:p w:rsidR="00A622CD" w:rsidRDefault="00C23EC4" w:rsidP="00C17668">
      <w:pPr>
        <w:widowControl w:val="0"/>
        <w:numPr>
          <w:ilvl w:val="0"/>
          <w:numId w:val="4"/>
        </w:numPr>
        <w:tabs>
          <w:tab w:val="num" w:pos="426"/>
        </w:tabs>
        <w:autoSpaceDE w:val="0"/>
        <w:autoSpaceDN w:val="0"/>
        <w:adjustRightInd w:val="0"/>
        <w:spacing w:after="0" w:line="240" w:lineRule="auto"/>
        <w:ind w:left="425" w:hanging="425"/>
        <w:jc w:val="both"/>
        <w:rPr>
          <w:rFonts w:ascii="Times New Roman" w:hAnsi="Times New Roman"/>
          <w:sz w:val="24"/>
          <w:szCs w:val="24"/>
        </w:rPr>
      </w:pPr>
      <w:r w:rsidRPr="00727ED4">
        <w:rPr>
          <w:rFonts w:ascii="Times New Roman" w:hAnsi="Times New Roman"/>
          <w:sz w:val="24"/>
          <w:szCs w:val="24"/>
        </w:rPr>
        <w:t>Wykonawca dwa razy w roku</w:t>
      </w:r>
      <w:r w:rsidR="00ED14C1" w:rsidRPr="00727ED4">
        <w:rPr>
          <w:rFonts w:ascii="Times New Roman" w:hAnsi="Times New Roman"/>
          <w:sz w:val="24"/>
          <w:szCs w:val="24"/>
        </w:rPr>
        <w:t>,</w:t>
      </w:r>
      <w:r w:rsidRPr="00727ED4">
        <w:rPr>
          <w:rFonts w:ascii="Times New Roman" w:hAnsi="Times New Roman"/>
          <w:sz w:val="24"/>
          <w:szCs w:val="24"/>
        </w:rPr>
        <w:t xml:space="preserve"> w okresie wiosny i jesieni, w terminie uzgodnionym z Zamawiającym, zobowiązany jest do przeprowadzenia akcji odbioru zużytego sprzętu elektrycznego i elektronicznego oraz mebli i innych odpadów wielkogabaryt</w:t>
      </w:r>
      <w:r w:rsidR="00190EE9" w:rsidRPr="00727ED4">
        <w:rPr>
          <w:rFonts w:ascii="Times New Roman" w:hAnsi="Times New Roman"/>
          <w:sz w:val="24"/>
          <w:szCs w:val="24"/>
        </w:rPr>
        <w:t>owych wystawionych przed posesjami</w:t>
      </w:r>
      <w:r w:rsidRPr="00727ED4">
        <w:rPr>
          <w:rFonts w:ascii="Times New Roman" w:hAnsi="Times New Roman"/>
          <w:sz w:val="24"/>
          <w:szCs w:val="24"/>
        </w:rPr>
        <w:t>.</w:t>
      </w:r>
      <w:r w:rsidR="00727ED4" w:rsidRPr="00727ED4">
        <w:rPr>
          <w:rFonts w:ascii="Times New Roman" w:hAnsi="Times New Roman"/>
          <w:sz w:val="24"/>
          <w:szCs w:val="24"/>
        </w:rPr>
        <w:t xml:space="preserve"> </w:t>
      </w:r>
    </w:p>
    <w:p w:rsidR="00727ED4" w:rsidRDefault="00727ED4" w:rsidP="00C17668">
      <w:pPr>
        <w:widowControl w:val="0"/>
        <w:autoSpaceDE w:val="0"/>
        <w:autoSpaceDN w:val="0"/>
        <w:adjustRightInd w:val="0"/>
        <w:spacing w:after="0" w:line="240" w:lineRule="auto"/>
        <w:ind w:left="425"/>
        <w:jc w:val="both"/>
        <w:rPr>
          <w:rFonts w:ascii="Times New Roman" w:hAnsi="Times New Roman"/>
          <w:sz w:val="24"/>
          <w:szCs w:val="24"/>
        </w:rPr>
      </w:pPr>
      <w:r w:rsidRPr="00727ED4">
        <w:rPr>
          <w:rFonts w:ascii="Times New Roman" w:hAnsi="Times New Roman"/>
          <w:sz w:val="24"/>
          <w:szCs w:val="24"/>
        </w:rPr>
        <w:t>Wykonawca zorganizuje jedną dodatkową akcję odbioru zużytego sprzętu elektrycznego i elektronicznego oraz mebli i innych odpadów wielkogabarytowych wystawionych przed posesjami w term</w:t>
      </w:r>
      <w:r w:rsidR="000E402F">
        <w:rPr>
          <w:rFonts w:ascii="Times New Roman" w:hAnsi="Times New Roman"/>
          <w:sz w:val="24"/>
          <w:szCs w:val="24"/>
        </w:rPr>
        <w:t>inie uzgodnionym z Zamawiającym</w:t>
      </w:r>
      <w:r w:rsidRPr="00727ED4">
        <w:rPr>
          <w:rFonts w:ascii="Times New Roman" w:hAnsi="Times New Roman"/>
          <w:sz w:val="24"/>
          <w:szCs w:val="24"/>
        </w:rPr>
        <w:t xml:space="preserve"> (jeżeli Wykonawca zobowiązał się wykonać ww. czynność w ofercie przetargowej)</w:t>
      </w:r>
      <w:r w:rsidR="000E402F">
        <w:rPr>
          <w:rFonts w:ascii="Times New Roman" w:hAnsi="Times New Roman"/>
          <w:sz w:val="24"/>
          <w:szCs w:val="24"/>
        </w:rPr>
        <w:t>.</w:t>
      </w:r>
    </w:p>
    <w:p w:rsidR="009D46E2" w:rsidRPr="00727ED4" w:rsidRDefault="00C23EC4" w:rsidP="00C17668">
      <w:pPr>
        <w:widowControl w:val="0"/>
        <w:autoSpaceDE w:val="0"/>
        <w:autoSpaceDN w:val="0"/>
        <w:adjustRightInd w:val="0"/>
        <w:spacing w:after="0" w:line="240" w:lineRule="auto"/>
        <w:ind w:left="425"/>
        <w:jc w:val="both"/>
        <w:rPr>
          <w:rFonts w:ascii="Times New Roman" w:hAnsi="Times New Roman"/>
          <w:sz w:val="24"/>
          <w:szCs w:val="24"/>
        </w:rPr>
      </w:pPr>
      <w:r w:rsidRPr="00727ED4">
        <w:rPr>
          <w:rFonts w:ascii="Times New Roman" w:hAnsi="Times New Roman"/>
          <w:sz w:val="24"/>
          <w:szCs w:val="24"/>
        </w:rPr>
        <w:t xml:space="preserve">Informację w formie pisemnej o terminie przeprowadzenia akcji </w:t>
      </w:r>
      <w:r w:rsidR="00365264" w:rsidRPr="00727ED4">
        <w:rPr>
          <w:rFonts w:ascii="Times New Roman" w:hAnsi="Times New Roman"/>
          <w:sz w:val="24"/>
          <w:szCs w:val="24"/>
        </w:rPr>
        <w:t xml:space="preserve">Wykonawca </w:t>
      </w:r>
      <w:r w:rsidRPr="00727ED4">
        <w:rPr>
          <w:rFonts w:ascii="Times New Roman" w:hAnsi="Times New Roman"/>
          <w:sz w:val="24"/>
          <w:szCs w:val="24"/>
        </w:rPr>
        <w:t>musi dostarczyć właścicielom nieruchomości nie później niż 14</w:t>
      </w:r>
      <w:r w:rsidR="00F30F7A" w:rsidRPr="00727ED4">
        <w:rPr>
          <w:rFonts w:ascii="Times New Roman" w:hAnsi="Times New Roman"/>
          <w:sz w:val="24"/>
          <w:szCs w:val="24"/>
        </w:rPr>
        <w:t xml:space="preserve"> dni przed rozpoczęciem zbiórki.</w:t>
      </w:r>
      <w:r w:rsidR="00727ED4" w:rsidRPr="00727ED4">
        <w:rPr>
          <w:rFonts w:ascii="Times New Roman" w:hAnsi="Times New Roman"/>
          <w:sz w:val="24"/>
          <w:szCs w:val="24"/>
        </w:rPr>
        <w:t xml:space="preserve"> </w:t>
      </w:r>
    </w:p>
    <w:p w:rsidR="00AC6066" w:rsidRDefault="00676CE2" w:rsidP="00C17668">
      <w:pPr>
        <w:widowControl w:val="0"/>
        <w:numPr>
          <w:ilvl w:val="0"/>
          <w:numId w:val="4"/>
        </w:numPr>
        <w:tabs>
          <w:tab w:val="num" w:pos="426"/>
        </w:tabs>
        <w:autoSpaceDE w:val="0"/>
        <w:autoSpaceDN w:val="0"/>
        <w:adjustRightInd w:val="0"/>
        <w:spacing w:after="0" w:line="240" w:lineRule="auto"/>
        <w:ind w:left="425" w:hanging="425"/>
        <w:jc w:val="both"/>
        <w:rPr>
          <w:rFonts w:ascii="Times New Roman" w:hAnsi="Times New Roman"/>
          <w:sz w:val="24"/>
          <w:szCs w:val="24"/>
        </w:rPr>
      </w:pPr>
      <w:r w:rsidRPr="009D46E2">
        <w:rPr>
          <w:rFonts w:ascii="Times New Roman" w:hAnsi="Times New Roman"/>
          <w:sz w:val="24"/>
          <w:szCs w:val="24"/>
        </w:rPr>
        <w:t xml:space="preserve">Wykonawca zobowiązany jest do wyposażenia </w:t>
      </w:r>
      <w:r w:rsidR="00B03AE4" w:rsidRPr="009D46E2">
        <w:rPr>
          <w:rFonts w:ascii="Times New Roman" w:hAnsi="Times New Roman"/>
          <w:sz w:val="24"/>
          <w:szCs w:val="24"/>
        </w:rPr>
        <w:t>właścicieli nieruchomości</w:t>
      </w:r>
      <w:r w:rsidR="0018044D" w:rsidRPr="009D46E2">
        <w:rPr>
          <w:rFonts w:ascii="Times New Roman" w:hAnsi="Times New Roman"/>
          <w:sz w:val="24"/>
          <w:szCs w:val="24"/>
        </w:rPr>
        <w:t xml:space="preserve"> jednorodzinnych,</w:t>
      </w:r>
      <w:r w:rsidRPr="009D46E2">
        <w:rPr>
          <w:rFonts w:ascii="Times New Roman" w:hAnsi="Times New Roman"/>
          <w:color w:val="FF0000"/>
          <w:sz w:val="24"/>
          <w:szCs w:val="24"/>
        </w:rPr>
        <w:t xml:space="preserve"> </w:t>
      </w:r>
      <w:r w:rsidRPr="009D46E2">
        <w:rPr>
          <w:rFonts w:ascii="Times New Roman" w:hAnsi="Times New Roman"/>
          <w:sz w:val="24"/>
          <w:szCs w:val="24"/>
        </w:rPr>
        <w:t>od których odbierane są odpady komunalne gromadzone w sposób selektywny</w:t>
      </w:r>
      <w:r w:rsidR="00CA45CE" w:rsidRPr="009D46E2">
        <w:rPr>
          <w:rFonts w:ascii="Times New Roman" w:hAnsi="Times New Roman"/>
          <w:sz w:val="24"/>
          <w:szCs w:val="24"/>
        </w:rPr>
        <w:t xml:space="preserve"> wskazane w </w:t>
      </w:r>
      <w:r w:rsidR="0037250A">
        <w:rPr>
          <w:rFonts w:ascii="Times New Roman" w:hAnsi="Times New Roman"/>
          <w:sz w:val="24"/>
          <w:szCs w:val="24"/>
        </w:rPr>
        <w:t>z</w:t>
      </w:r>
      <w:r w:rsidR="00CA45CE" w:rsidRPr="009D46E2">
        <w:rPr>
          <w:rFonts w:ascii="Times New Roman" w:hAnsi="Times New Roman"/>
          <w:sz w:val="24"/>
          <w:szCs w:val="24"/>
        </w:rPr>
        <w:t xml:space="preserve">ałączniku </w:t>
      </w:r>
      <w:r w:rsidR="0037250A">
        <w:rPr>
          <w:rFonts w:ascii="Times New Roman" w:hAnsi="Times New Roman"/>
          <w:sz w:val="24"/>
          <w:szCs w:val="24"/>
        </w:rPr>
        <w:t>n</w:t>
      </w:r>
      <w:r w:rsidR="00BF602F" w:rsidRPr="009D46E2">
        <w:rPr>
          <w:rFonts w:ascii="Times New Roman" w:hAnsi="Times New Roman"/>
          <w:sz w:val="24"/>
          <w:szCs w:val="24"/>
        </w:rPr>
        <w:t>r 1</w:t>
      </w:r>
      <w:r w:rsidR="00CA45CE" w:rsidRPr="009D46E2">
        <w:rPr>
          <w:rFonts w:ascii="Times New Roman" w:hAnsi="Times New Roman"/>
          <w:b/>
          <w:sz w:val="24"/>
          <w:szCs w:val="24"/>
        </w:rPr>
        <w:t xml:space="preserve"> </w:t>
      </w:r>
      <w:r w:rsidR="00133485">
        <w:rPr>
          <w:rFonts w:ascii="Times New Roman" w:hAnsi="Times New Roman"/>
          <w:sz w:val="24"/>
          <w:szCs w:val="24"/>
        </w:rPr>
        <w:t>do Umowy</w:t>
      </w:r>
      <w:r w:rsidR="00CA45CE" w:rsidRPr="009D46E2">
        <w:rPr>
          <w:rFonts w:ascii="Times New Roman" w:hAnsi="Times New Roman"/>
          <w:sz w:val="24"/>
          <w:szCs w:val="24"/>
        </w:rPr>
        <w:t xml:space="preserve"> </w:t>
      </w:r>
      <w:r w:rsidRPr="009D46E2">
        <w:rPr>
          <w:rFonts w:ascii="Times New Roman" w:hAnsi="Times New Roman"/>
          <w:sz w:val="24"/>
          <w:szCs w:val="24"/>
        </w:rPr>
        <w:t>w worki polietylenowe lub polipropylenowe o grubości zapewniającej wytrzymałość worków tj. co najmniej 60 mikronów, opisane nazwą danej frakcji</w:t>
      </w:r>
      <w:r w:rsidR="00BB2C10">
        <w:rPr>
          <w:rFonts w:ascii="Times New Roman" w:hAnsi="Times New Roman"/>
          <w:sz w:val="24"/>
          <w:szCs w:val="24"/>
        </w:rPr>
        <w:t xml:space="preserve"> </w:t>
      </w:r>
      <w:r w:rsidR="00BB2C10">
        <w:rPr>
          <w:rFonts w:ascii="Times New Roman" w:eastAsia="Times New Roman" w:hAnsi="Times New Roman"/>
          <w:sz w:val="24"/>
          <w:szCs w:val="24"/>
          <w:lang w:eastAsia="pl-PL"/>
        </w:rPr>
        <w:t xml:space="preserve">(zgodnie z </w:t>
      </w:r>
      <w:r w:rsidR="00BB2C10" w:rsidRPr="00010170">
        <w:rPr>
          <w:rFonts w:ascii="Times New Roman" w:eastAsia="Times New Roman" w:hAnsi="Times New Roman"/>
          <w:sz w:val="24"/>
          <w:szCs w:val="24"/>
          <w:lang w:eastAsia="pl-PL"/>
        </w:rPr>
        <w:t xml:space="preserve"> </w:t>
      </w:r>
      <w:r w:rsidR="00BB2C10">
        <w:rPr>
          <w:rFonts w:ascii="Times New Roman" w:eastAsia="Times New Roman" w:hAnsi="Times New Roman"/>
          <w:bCs/>
          <w:sz w:val="24"/>
          <w:szCs w:val="24"/>
          <w:lang w:eastAsia="pl-PL"/>
        </w:rPr>
        <w:t xml:space="preserve">Rozporządzeniem Ministra Środowiska z dnia 29 grudnia 2016 r. w sprawie szczegółowego sposobu selektywnego zbierania wybranych frakcji  Dz. U. z 2017 r. poz. 19), </w:t>
      </w:r>
      <w:r w:rsidRPr="009D46E2">
        <w:rPr>
          <w:rFonts w:ascii="Times New Roman" w:hAnsi="Times New Roman"/>
          <w:sz w:val="24"/>
          <w:szCs w:val="24"/>
        </w:rPr>
        <w:t xml:space="preserve"> o pojemności  120 L oznaczone kolorami:</w:t>
      </w:r>
      <w:r w:rsidR="00133485">
        <w:rPr>
          <w:rFonts w:ascii="Times New Roman" w:hAnsi="Times New Roman"/>
          <w:sz w:val="24"/>
          <w:szCs w:val="24"/>
        </w:rPr>
        <w:t xml:space="preserve"> </w:t>
      </w:r>
      <w:r w:rsidRPr="009D46E2">
        <w:rPr>
          <w:rFonts w:ascii="Times New Roman" w:hAnsi="Times New Roman"/>
          <w:sz w:val="24"/>
          <w:szCs w:val="24"/>
        </w:rPr>
        <w:t xml:space="preserve"> niebieski – papier, zielony – szkło, żółty – tworzywa sztuczne, przeznaczone do gromadzenia</w:t>
      </w:r>
      <w:r w:rsidR="00AC6066" w:rsidRPr="009D46E2">
        <w:rPr>
          <w:rFonts w:ascii="Times New Roman" w:hAnsi="Times New Roman"/>
          <w:sz w:val="24"/>
          <w:szCs w:val="24"/>
        </w:rPr>
        <w:t xml:space="preserve"> poszczególnych frakcji odpadów:</w:t>
      </w:r>
    </w:p>
    <w:p w:rsidR="002B46BE" w:rsidRPr="002B46BE" w:rsidRDefault="00A85BF6" w:rsidP="00C17668">
      <w:pPr>
        <w:spacing w:after="0" w:line="240" w:lineRule="auto"/>
        <w:jc w:val="both"/>
        <w:rPr>
          <w:rFonts w:ascii="Times New Roman" w:hAnsi="Times New Roman"/>
          <w:color w:val="000000"/>
          <w:sz w:val="24"/>
          <w:szCs w:val="24"/>
        </w:rPr>
      </w:pPr>
      <w:r>
        <w:rPr>
          <w:rFonts w:ascii="Times New Roman" w:hAnsi="Times New Roman"/>
          <w:color w:val="000000"/>
          <w:sz w:val="24"/>
          <w:szCs w:val="24"/>
        </w:rPr>
        <w:t>a</w:t>
      </w:r>
      <w:r w:rsidR="002B46BE" w:rsidRPr="002B46BE">
        <w:rPr>
          <w:rFonts w:ascii="Times New Roman" w:hAnsi="Times New Roman"/>
          <w:color w:val="000000"/>
          <w:sz w:val="24"/>
          <w:szCs w:val="24"/>
        </w:rPr>
        <w:t>) w okresie od 1 stycznia do 30 kwietnia oraz od 1 września do 31 grudnia:</w:t>
      </w:r>
    </w:p>
    <w:p w:rsidR="002B46BE" w:rsidRPr="002B46BE" w:rsidRDefault="002B46BE" w:rsidP="00C17668">
      <w:pPr>
        <w:keepLines/>
        <w:spacing w:after="0" w:line="240" w:lineRule="auto"/>
        <w:jc w:val="both"/>
        <w:rPr>
          <w:rFonts w:ascii="Times New Roman" w:hAnsi="Times New Roman"/>
          <w:color w:val="000000"/>
          <w:sz w:val="24"/>
          <w:szCs w:val="24"/>
        </w:rPr>
      </w:pPr>
      <w:r w:rsidRPr="002B46BE">
        <w:rPr>
          <w:rFonts w:ascii="Times New Roman" w:hAnsi="Times New Roman"/>
          <w:color w:val="000000"/>
          <w:sz w:val="24"/>
          <w:szCs w:val="24"/>
        </w:rPr>
        <w:t>- jeśli gospodarstwo domowe składa się z 1- 4 osób w 1 worek co miesiąc do każdej frakcji na zasadzie wymiany oddawanego worka z odpadami na worek nowy,</w:t>
      </w:r>
    </w:p>
    <w:p w:rsidR="002B46BE" w:rsidRPr="002B46BE" w:rsidRDefault="002B46BE" w:rsidP="00C17668">
      <w:pPr>
        <w:keepLines/>
        <w:spacing w:after="0" w:line="240" w:lineRule="auto"/>
        <w:jc w:val="both"/>
        <w:rPr>
          <w:rFonts w:ascii="Times New Roman" w:hAnsi="Times New Roman"/>
          <w:color w:val="000000"/>
          <w:sz w:val="24"/>
          <w:szCs w:val="24"/>
        </w:rPr>
      </w:pPr>
      <w:r w:rsidRPr="002B46BE">
        <w:rPr>
          <w:rFonts w:ascii="Times New Roman" w:hAnsi="Times New Roman"/>
          <w:color w:val="000000"/>
          <w:sz w:val="24"/>
          <w:szCs w:val="24"/>
        </w:rPr>
        <w:t>- jeśli gospodarstwo domowe składa się z więcej niż 4 osób w 2 worki do każdej frakcji co miesiąc na zasadzie wymiany oddawanych worków z odpadami na worki nowe;</w:t>
      </w:r>
    </w:p>
    <w:p w:rsidR="002B46BE" w:rsidRPr="002B46BE" w:rsidRDefault="00D9648D" w:rsidP="00C17668">
      <w:pPr>
        <w:spacing w:after="0" w:line="240" w:lineRule="auto"/>
        <w:jc w:val="both"/>
        <w:rPr>
          <w:rFonts w:ascii="Times New Roman" w:hAnsi="Times New Roman"/>
          <w:color w:val="000000"/>
          <w:sz w:val="24"/>
          <w:szCs w:val="24"/>
        </w:rPr>
      </w:pPr>
      <w:r>
        <w:rPr>
          <w:rFonts w:ascii="Times New Roman" w:hAnsi="Times New Roman"/>
          <w:color w:val="000000"/>
          <w:sz w:val="24"/>
          <w:szCs w:val="24"/>
        </w:rPr>
        <w:t>b</w:t>
      </w:r>
      <w:r w:rsidR="002B46BE" w:rsidRPr="002B46BE">
        <w:rPr>
          <w:rFonts w:ascii="Times New Roman" w:hAnsi="Times New Roman"/>
          <w:color w:val="000000"/>
          <w:sz w:val="24"/>
          <w:szCs w:val="24"/>
        </w:rPr>
        <w:t>) w okresie od 1 maja do 31 sierpnia:</w:t>
      </w:r>
    </w:p>
    <w:p w:rsidR="002B46BE" w:rsidRPr="002B46BE" w:rsidRDefault="002B46BE" w:rsidP="00C17668">
      <w:pPr>
        <w:keepLines/>
        <w:spacing w:after="0" w:line="240" w:lineRule="auto"/>
        <w:jc w:val="both"/>
        <w:rPr>
          <w:rFonts w:ascii="Times New Roman" w:hAnsi="Times New Roman"/>
          <w:color w:val="000000"/>
          <w:sz w:val="24"/>
          <w:szCs w:val="24"/>
        </w:rPr>
      </w:pPr>
      <w:r w:rsidRPr="002B46BE">
        <w:rPr>
          <w:rFonts w:ascii="Times New Roman" w:hAnsi="Times New Roman"/>
          <w:color w:val="000000"/>
          <w:sz w:val="24"/>
          <w:szCs w:val="24"/>
        </w:rPr>
        <w:t>- jeśli gospodarstwo domowe składa się z 1- 4 osób w 1 worek co dwa tygodnie na tworzywa sztuczne, w 1 worek co miesiąc do pozostałych frakcji, na zasadzie wymiany oddawanego worka z odpadami na worek nowy,</w:t>
      </w:r>
    </w:p>
    <w:p w:rsidR="002B46BE" w:rsidRPr="002B46BE" w:rsidRDefault="002B46BE" w:rsidP="00C17668">
      <w:pPr>
        <w:keepLines/>
        <w:spacing w:after="0" w:line="240" w:lineRule="auto"/>
        <w:jc w:val="both"/>
        <w:rPr>
          <w:rFonts w:ascii="Times New Roman" w:hAnsi="Times New Roman"/>
          <w:color w:val="000000"/>
          <w:sz w:val="24"/>
          <w:szCs w:val="24"/>
        </w:rPr>
      </w:pPr>
      <w:r w:rsidRPr="002B46BE">
        <w:rPr>
          <w:rFonts w:ascii="Times New Roman" w:hAnsi="Times New Roman"/>
          <w:color w:val="000000"/>
          <w:sz w:val="24"/>
          <w:szCs w:val="24"/>
        </w:rPr>
        <w:t>- jeśli gospodarstwo domowe składa się z więcej niż 4 osób w 2 worki co dwa tygodnie na tworzywa sztuczne, w 2 worki co miesiąc do pozostałych frakcji, na zasadzie wymiany oddawanego worka z odpadami na worek nowy.</w:t>
      </w:r>
    </w:p>
    <w:p w:rsidR="00803CA8" w:rsidRDefault="00D9648D" w:rsidP="00803CA8">
      <w:pPr>
        <w:keepLines/>
        <w:spacing w:after="0" w:line="240" w:lineRule="auto"/>
        <w:jc w:val="both"/>
        <w:rPr>
          <w:rFonts w:ascii="Times New Roman" w:hAnsi="Times New Roman"/>
          <w:sz w:val="24"/>
          <w:szCs w:val="24"/>
        </w:rPr>
      </w:pPr>
      <w:r>
        <w:rPr>
          <w:rFonts w:ascii="Times New Roman" w:hAnsi="Times New Roman"/>
          <w:sz w:val="24"/>
          <w:szCs w:val="24"/>
        </w:rPr>
        <w:t xml:space="preserve">c) </w:t>
      </w:r>
      <w:r w:rsidR="00AE566E">
        <w:rPr>
          <w:rFonts w:ascii="Times New Roman" w:hAnsi="Times New Roman"/>
          <w:sz w:val="24"/>
          <w:szCs w:val="24"/>
        </w:rPr>
        <w:t xml:space="preserve">w </w:t>
      </w:r>
      <w:r w:rsidR="00133485">
        <w:rPr>
          <w:rFonts w:ascii="Times New Roman" w:hAnsi="Times New Roman"/>
          <w:sz w:val="24"/>
          <w:szCs w:val="24"/>
        </w:rPr>
        <w:t xml:space="preserve">okresie od 1 maja do 30 września </w:t>
      </w:r>
      <w:r w:rsidR="000E3D77">
        <w:rPr>
          <w:rFonts w:ascii="Times New Roman" w:hAnsi="Times New Roman"/>
          <w:sz w:val="24"/>
          <w:szCs w:val="24"/>
        </w:rPr>
        <w:t>przy zwiększeniu</w:t>
      </w:r>
      <w:r w:rsidRPr="00B43167">
        <w:rPr>
          <w:rFonts w:ascii="Times New Roman" w:hAnsi="Times New Roman"/>
          <w:sz w:val="24"/>
          <w:szCs w:val="24"/>
        </w:rPr>
        <w:t xml:space="preserve"> częstotliwości </w:t>
      </w:r>
      <w:r>
        <w:rPr>
          <w:rFonts w:ascii="Times New Roman" w:hAnsi="Times New Roman"/>
          <w:sz w:val="24"/>
          <w:szCs w:val="24"/>
        </w:rPr>
        <w:t>odbioru</w:t>
      </w:r>
      <w:r w:rsidRPr="00B43167">
        <w:rPr>
          <w:rFonts w:ascii="Times New Roman" w:hAnsi="Times New Roman"/>
          <w:sz w:val="24"/>
          <w:szCs w:val="24"/>
        </w:rPr>
        <w:t xml:space="preserve"> </w:t>
      </w:r>
      <w:r>
        <w:rPr>
          <w:rFonts w:ascii="Times New Roman" w:hAnsi="Times New Roman"/>
          <w:sz w:val="24"/>
          <w:szCs w:val="24"/>
        </w:rPr>
        <w:t>tworzyw sztucznych</w:t>
      </w:r>
      <w:r w:rsidRPr="00B43167">
        <w:rPr>
          <w:rFonts w:ascii="Times New Roman" w:hAnsi="Times New Roman"/>
          <w:sz w:val="24"/>
          <w:szCs w:val="24"/>
        </w:rPr>
        <w:t xml:space="preserve"> o jeden dodatkowy wywóz w zabudowie jednorodzinnej miesięcznie</w:t>
      </w:r>
      <w:r w:rsidR="00803CA8">
        <w:rPr>
          <w:rFonts w:ascii="Times New Roman" w:hAnsi="Times New Roman"/>
          <w:sz w:val="24"/>
          <w:szCs w:val="24"/>
        </w:rPr>
        <w:t>:</w:t>
      </w:r>
      <w:r w:rsidR="00AE566E">
        <w:rPr>
          <w:rFonts w:ascii="Times New Roman" w:hAnsi="Times New Roman"/>
          <w:sz w:val="24"/>
          <w:szCs w:val="24"/>
        </w:rPr>
        <w:t xml:space="preserve"> </w:t>
      </w:r>
      <w:r w:rsidRPr="00B43167">
        <w:rPr>
          <w:rFonts w:ascii="Times New Roman" w:hAnsi="Times New Roman"/>
          <w:sz w:val="24"/>
          <w:szCs w:val="24"/>
        </w:rPr>
        <w:t xml:space="preserve"> </w:t>
      </w:r>
    </w:p>
    <w:p w:rsidR="00803CA8" w:rsidRPr="002B46BE" w:rsidRDefault="00803CA8" w:rsidP="00803CA8">
      <w:pPr>
        <w:keepLines/>
        <w:spacing w:after="0" w:line="240" w:lineRule="auto"/>
        <w:jc w:val="both"/>
        <w:rPr>
          <w:rFonts w:ascii="Times New Roman" w:hAnsi="Times New Roman"/>
          <w:color w:val="000000"/>
          <w:sz w:val="24"/>
          <w:szCs w:val="24"/>
        </w:rPr>
      </w:pPr>
      <w:r w:rsidRPr="002B46BE">
        <w:rPr>
          <w:rFonts w:ascii="Times New Roman" w:hAnsi="Times New Roman"/>
          <w:color w:val="000000"/>
          <w:sz w:val="24"/>
          <w:szCs w:val="24"/>
        </w:rPr>
        <w:t>- jeśli gospodarstwo domowe składa się z 1- 4 osób w 1</w:t>
      </w:r>
      <w:r w:rsidR="00B83C31">
        <w:rPr>
          <w:rFonts w:ascii="Times New Roman" w:hAnsi="Times New Roman"/>
          <w:color w:val="000000"/>
          <w:sz w:val="24"/>
          <w:szCs w:val="24"/>
        </w:rPr>
        <w:t xml:space="preserve"> dodatkowy</w:t>
      </w:r>
      <w:r w:rsidRPr="002B46BE">
        <w:rPr>
          <w:rFonts w:ascii="Times New Roman" w:hAnsi="Times New Roman"/>
          <w:color w:val="000000"/>
          <w:sz w:val="24"/>
          <w:szCs w:val="24"/>
        </w:rPr>
        <w:t xml:space="preserve"> worek co miesiąc do </w:t>
      </w:r>
      <w:r w:rsidR="00034CD1">
        <w:rPr>
          <w:rFonts w:ascii="Times New Roman" w:hAnsi="Times New Roman"/>
          <w:color w:val="000000"/>
          <w:sz w:val="24"/>
          <w:szCs w:val="24"/>
        </w:rPr>
        <w:t xml:space="preserve">tworzyw sztucznych </w:t>
      </w:r>
      <w:r w:rsidRPr="002B46BE">
        <w:rPr>
          <w:rFonts w:ascii="Times New Roman" w:hAnsi="Times New Roman"/>
          <w:color w:val="000000"/>
          <w:sz w:val="24"/>
          <w:szCs w:val="24"/>
        </w:rPr>
        <w:t>na zasadzie wymiany oddawanego worka z odpadami na worek nowy,</w:t>
      </w:r>
    </w:p>
    <w:p w:rsidR="00803CA8" w:rsidRPr="002B46BE" w:rsidRDefault="00803CA8" w:rsidP="00803CA8">
      <w:pPr>
        <w:keepLines/>
        <w:spacing w:after="0" w:line="240" w:lineRule="auto"/>
        <w:jc w:val="both"/>
        <w:rPr>
          <w:rFonts w:ascii="Times New Roman" w:hAnsi="Times New Roman"/>
          <w:color w:val="000000"/>
          <w:sz w:val="24"/>
          <w:szCs w:val="24"/>
        </w:rPr>
      </w:pPr>
      <w:r w:rsidRPr="002B46BE">
        <w:rPr>
          <w:rFonts w:ascii="Times New Roman" w:hAnsi="Times New Roman"/>
          <w:color w:val="000000"/>
          <w:sz w:val="24"/>
          <w:szCs w:val="24"/>
        </w:rPr>
        <w:t xml:space="preserve">- jeśli gospodarstwo domowe składa się z więcej niż 4 osób w 2 </w:t>
      </w:r>
      <w:r w:rsidR="00B83C31">
        <w:rPr>
          <w:rFonts w:ascii="Times New Roman" w:hAnsi="Times New Roman"/>
          <w:color w:val="000000"/>
          <w:sz w:val="24"/>
          <w:szCs w:val="24"/>
        </w:rPr>
        <w:t xml:space="preserve">dodatkowe </w:t>
      </w:r>
      <w:r w:rsidRPr="002B46BE">
        <w:rPr>
          <w:rFonts w:ascii="Times New Roman" w:hAnsi="Times New Roman"/>
          <w:color w:val="000000"/>
          <w:sz w:val="24"/>
          <w:szCs w:val="24"/>
        </w:rPr>
        <w:t xml:space="preserve">worki do </w:t>
      </w:r>
      <w:r w:rsidR="00034CD1">
        <w:rPr>
          <w:rFonts w:ascii="Times New Roman" w:hAnsi="Times New Roman"/>
          <w:color w:val="000000"/>
          <w:sz w:val="24"/>
          <w:szCs w:val="24"/>
        </w:rPr>
        <w:t>tworzyw sztucznych</w:t>
      </w:r>
      <w:r w:rsidRPr="002B46BE">
        <w:rPr>
          <w:rFonts w:ascii="Times New Roman" w:hAnsi="Times New Roman"/>
          <w:color w:val="000000"/>
          <w:sz w:val="24"/>
          <w:szCs w:val="24"/>
        </w:rPr>
        <w:t xml:space="preserve"> co miesiąc na zasadzie wymiany oddawanych </w:t>
      </w:r>
      <w:r>
        <w:rPr>
          <w:rFonts w:ascii="Times New Roman" w:hAnsi="Times New Roman"/>
          <w:color w:val="000000"/>
          <w:sz w:val="24"/>
          <w:szCs w:val="24"/>
        </w:rPr>
        <w:t>worków z odpadami na worki nowe.</w:t>
      </w:r>
    </w:p>
    <w:p w:rsidR="002B46BE" w:rsidRPr="009D46E2" w:rsidRDefault="000E3D77" w:rsidP="00D9648D">
      <w:pPr>
        <w:widowControl w:val="0"/>
        <w:autoSpaceDE w:val="0"/>
        <w:autoSpaceDN w:val="0"/>
        <w:adjustRightInd w:val="0"/>
        <w:spacing w:after="0" w:line="240" w:lineRule="auto"/>
        <w:jc w:val="both"/>
        <w:rPr>
          <w:rFonts w:ascii="Times New Roman" w:hAnsi="Times New Roman"/>
          <w:sz w:val="24"/>
          <w:szCs w:val="24"/>
        </w:rPr>
      </w:pPr>
      <w:r w:rsidRPr="00B43167">
        <w:rPr>
          <w:rFonts w:ascii="Times New Roman" w:hAnsi="Times New Roman"/>
          <w:sz w:val="24"/>
          <w:szCs w:val="24"/>
        </w:rPr>
        <w:t>(</w:t>
      </w:r>
      <w:r>
        <w:rPr>
          <w:rFonts w:ascii="Times New Roman" w:hAnsi="Times New Roman"/>
          <w:sz w:val="24"/>
          <w:szCs w:val="24"/>
        </w:rPr>
        <w:t>dotyczy Wykonawcy, który</w:t>
      </w:r>
      <w:r w:rsidRPr="00B43167">
        <w:rPr>
          <w:rFonts w:ascii="Times New Roman" w:hAnsi="Times New Roman"/>
          <w:sz w:val="24"/>
          <w:szCs w:val="24"/>
        </w:rPr>
        <w:t xml:space="preserve"> zobowiązał się wykonać ww. czynności w ofercie przetargowej).</w:t>
      </w:r>
      <w:r>
        <w:rPr>
          <w:rFonts w:ascii="Times New Roman" w:hAnsi="Times New Roman"/>
          <w:sz w:val="24"/>
          <w:szCs w:val="24"/>
        </w:rPr>
        <w:t xml:space="preserve">   </w:t>
      </w:r>
    </w:p>
    <w:p w:rsidR="004424B1" w:rsidRDefault="0018044D" w:rsidP="00C17668">
      <w:pPr>
        <w:widowControl w:val="0"/>
        <w:numPr>
          <w:ilvl w:val="0"/>
          <w:numId w:val="4"/>
        </w:numPr>
        <w:tabs>
          <w:tab w:val="num" w:pos="426"/>
        </w:tabs>
        <w:autoSpaceDE w:val="0"/>
        <w:autoSpaceDN w:val="0"/>
        <w:adjustRightInd w:val="0"/>
        <w:spacing w:after="0" w:line="240" w:lineRule="auto"/>
        <w:ind w:left="425" w:hanging="425"/>
        <w:jc w:val="both"/>
        <w:rPr>
          <w:rFonts w:ascii="Times New Roman" w:hAnsi="Times New Roman"/>
          <w:sz w:val="24"/>
          <w:szCs w:val="24"/>
        </w:rPr>
      </w:pPr>
      <w:r w:rsidRPr="00AC6066">
        <w:rPr>
          <w:rFonts w:ascii="Times New Roman" w:hAnsi="Times New Roman"/>
          <w:sz w:val="24"/>
          <w:szCs w:val="24"/>
        </w:rPr>
        <w:t>Wy</w:t>
      </w:r>
      <w:r w:rsidR="00676CE2" w:rsidRPr="00AC6066">
        <w:rPr>
          <w:rFonts w:ascii="Times New Roman" w:hAnsi="Times New Roman"/>
          <w:sz w:val="24"/>
          <w:szCs w:val="24"/>
        </w:rPr>
        <w:t>konawca jest zobowiązany do odbioru odpadów komunalnych gromadzonych w sposób selektywny</w:t>
      </w:r>
      <w:r w:rsidRPr="00AC6066">
        <w:rPr>
          <w:rFonts w:ascii="Times New Roman" w:hAnsi="Times New Roman"/>
          <w:sz w:val="24"/>
          <w:szCs w:val="24"/>
        </w:rPr>
        <w:t xml:space="preserve"> </w:t>
      </w:r>
      <w:r w:rsidR="00676CE2" w:rsidRPr="00AC6066">
        <w:rPr>
          <w:rFonts w:ascii="Times New Roman" w:hAnsi="Times New Roman"/>
          <w:sz w:val="24"/>
          <w:szCs w:val="24"/>
        </w:rPr>
        <w:t>w worku innym niż dostarczony przez niego pod warunkiem, że odpady będą odpowiednio posegregowane, a worek czytelnie opisany</w:t>
      </w:r>
      <w:r w:rsidR="00675CF1" w:rsidRPr="00AC6066">
        <w:rPr>
          <w:rFonts w:ascii="Times New Roman" w:hAnsi="Times New Roman"/>
          <w:sz w:val="24"/>
          <w:szCs w:val="24"/>
        </w:rPr>
        <w:t>,</w:t>
      </w:r>
      <w:r w:rsidR="00676CE2" w:rsidRPr="00AC6066">
        <w:rPr>
          <w:rFonts w:ascii="Times New Roman" w:hAnsi="Times New Roman"/>
          <w:sz w:val="24"/>
          <w:szCs w:val="24"/>
        </w:rPr>
        <w:t xml:space="preserve"> jakiego rodzaju odpady się w nim znajdują.</w:t>
      </w:r>
    </w:p>
    <w:p w:rsidR="004424B1" w:rsidRDefault="004424B1" w:rsidP="00C17668">
      <w:pPr>
        <w:widowControl w:val="0"/>
        <w:numPr>
          <w:ilvl w:val="0"/>
          <w:numId w:val="4"/>
        </w:numPr>
        <w:tabs>
          <w:tab w:val="num" w:pos="426"/>
        </w:tabs>
        <w:autoSpaceDE w:val="0"/>
        <w:autoSpaceDN w:val="0"/>
        <w:adjustRightInd w:val="0"/>
        <w:spacing w:after="0" w:line="240" w:lineRule="auto"/>
        <w:ind w:left="425" w:hanging="425"/>
        <w:jc w:val="both"/>
        <w:rPr>
          <w:rFonts w:ascii="Times New Roman" w:hAnsi="Times New Roman"/>
          <w:sz w:val="24"/>
          <w:szCs w:val="24"/>
        </w:rPr>
      </w:pPr>
      <w:r w:rsidRPr="004424B1">
        <w:rPr>
          <w:rFonts w:ascii="Times New Roman" w:hAnsi="Times New Roman"/>
          <w:sz w:val="24"/>
          <w:szCs w:val="24"/>
        </w:rPr>
        <w:t>Wykon</w:t>
      </w:r>
      <w:r w:rsidR="00A85BF6">
        <w:rPr>
          <w:rFonts w:ascii="Times New Roman" w:hAnsi="Times New Roman"/>
          <w:sz w:val="24"/>
          <w:szCs w:val="24"/>
        </w:rPr>
        <w:t>awca zobowiąza</w:t>
      </w:r>
      <w:r w:rsidR="0017718E">
        <w:rPr>
          <w:rFonts w:ascii="Times New Roman" w:hAnsi="Times New Roman"/>
          <w:sz w:val="24"/>
          <w:szCs w:val="24"/>
        </w:rPr>
        <w:t>ny jest do dnia 31 stycznia 2018</w:t>
      </w:r>
      <w:r w:rsidRPr="004424B1">
        <w:rPr>
          <w:rFonts w:ascii="Times New Roman" w:hAnsi="Times New Roman"/>
          <w:sz w:val="24"/>
          <w:szCs w:val="24"/>
        </w:rPr>
        <w:t xml:space="preserve"> roku poinformować w formie pisemnej właścicieli nieruchomości, na których zamieszkują mieszkańcy</w:t>
      </w:r>
      <w:r w:rsidR="001E6BEA">
        <w:rPr>
          <w:rFonts w:ascii="Times New Roman" w:hAnsi="Times New Roman"/>
          <w:sz w:val="24"/>
          <w:szCs w:val="24"/>
        </w:rPr>
        <w:t xml:space="preserve"> gdzie odpady gromadzone są w sposób selektywny</w:t>
      </w:r>
      <w:r w:rsidRPr="004424B1">
        <w:rPr>
          <w:rFonts w:ascii="Times New Roman" w:hAnsi="Times New Roman"/>
          <w:sz w:val="24"/>
          <w:szCs w:val="24"/>
        </w:rPr>
        <w:t>, w jaki sposób prawidłowo segregować odpady komunalne. Treść i</w:t>
      </w:r>
      <w:r w:rsidR="0037250A">
        <w:rPr>
          <w:rFonts w:ascii="Times New Roman" w:hAnsi="Times New Roman"/>
          <w:sz w:val="24"/>
          <w:szCs w:val="24"/>
        </w:rPr>
        <w:t>nformacji stanowi załącznik n</w:t>
      </w:r>
      <w:r w:rsidR="00A85BF6">
        <w:rPr>
          <w:rFonts w:ascii="Times New Roman" w:hAnsi="Times New Roman"/>
          <w:sz w:val="24"/>
          <w:szCs w:val="24"/>
        </w:rPr>
        <w:t>r 3</w:t>
      </w:r>
      <w:r w:rsidRPr="004424B1">
        <w:rPr>
          <w:rFonts w:ascii="Times New Roman" w:hAnsi="Times New Roman"/>
          <w:sz w:val="24"/>
          <w:szCs w:val="24"/>
        </w:rPr>
        <w:t xml:space="preserve"> do umowy. Informacja w postaci ulotki przed dostarczeniem właścicielom nieruchomości powinna być przedłożona przez Wykonawcę Zamawiającem</w:t>
      </w:r>
      <w:r w:rsidR="00A85BF6">
        <w:rPr>
          <w:rFonts w:ascii="Times New Roman" w:hAnsi="Times New Roman"/>
          <w:sz w:val="24"/>
          <w:szCs w:val="24"/>
        </w:rPr>
        <w:t>u w terminie nie dłuższym niż 7</w:t>
      </w:r>
      <w:r w:rsidRPr="004424B1">
        <w:rPr>
          <w:rFonts w:ascii="Times New Roman" w:hAnsi="Times New Roman"/>
          <w:sz w:val="24"/>
          <w:szCs w:val="24"/>
        </w:rPr>
        <w:t xml:space="preserve"> dni od dnia podpisania umowy. Zamawiający wniesie uwagi lub zatwierdzi projekt ulotk</w:t>
      </w:r>
      <w:r w:rsidR="00A85BF6">
        <w:rPr>
          <w:rFonts w:ascii="Times New Roman" w:hAnsi="Times New Roman"/>
          <w:sz w:val="24"/>
          <w:szCs w:val="24"/>
        </w:rPr>
        <w:t>i w terminie nie dłuższym niż 7</w:t>
      </w:r>
      <w:r w:rsidRPr="004424B1">
        <w:rPr>
          <w:rFonts w:ascii="Times New Roman" w:hAnsi="Times New Roman"/>
          <w:sz w:val="24"/>
          <w:szCs w:val="24"/>
        </w:rPr>
        <w:t xml:space="preserve"> dni od jej otrzymania. </w:t>
      </w:r>
    </w:p>
    <w:p w:rsidR="004424B1" w:rsidRDefault="00C23EC4" w:rsidP="00C17668">
      <w:pPr>
        <w:widowControl w:val="0"/>
        <w:numPr>
          <w:ilvl w:val="0"/>
          <w:numId w:val="4"/>
        </w:numPr>
        <w:tabs>
          <w:tab w:val="num" w:pos="426"/>
        </w:tabs>
        <w:autoSpaceDE w:val="0"/>
        <w:autoSpaceDN w:val="0"/>
        <w:adjustRightInd w:val="0"/>
        <w:spacing w:after="0" w:line="240" w:lineRule="auto"/>
        <w:ind w:left="425" w:hanging="425"/>
        <w:jc w:val="both"/>
        <w:rPr>
          <w:rFonts w:ascii="Times New Roman" w:hAnsi="Times New Roman"/>
          <w:sz w:val="24"/>
          <w:szCs w:val="24"/>
        </w:rPr>
      </w:pPr>
      <w:r w:rsidRPr="004424B1">
        <w:rPr>
          <w:rFonts w:ascii="Times New Roman" w:hAnsi="Times New Roman"/>
          <w:sz w:val="24"/>
          <w:szCs w:val="24"/>
        </w:rPr>
        <w:t xml:space="preserve">Wykonawca zobowiązany jest utworzyć </w:t>
      </w:r>
      <w:r w:rsidR="001E1535" w:rsidRPr="004424B1">
        <w:rPr>
          <w:rFonts w:ascii="Times New Roman" w:hAnsi="Times New Roman"/>
          <w:sz w:val="24"/>
          <w:szCs w:val="24"/>
        </w:rPr>
        <w:t>i prowadzić</w:t>
      </w:r>
      <w:r w:rsidR="0017718E">
        <w:rPr>
          <w:rFonts w:ascii="Times New Roman" w:hAnsi="Times New Roman"/>
          <w:sz w:val="24"/>
          <w:szCs w:val="24"/>
        </w:rPr>
        <w:t xml:space="preserve"> od dnia 1 stycznia 2018</w:t>
      </w:r>
      <w:r w:rsidR="009802AA" w:rsidRPr="004424B1">
        <w:rPr>
          <w:rFonts w:ascii="Times New Roman" w:hAnsi="Times New Roman"/>
          <w:sz w:val="24"/>
          <w:szCs w:val="24"/>
        </w:rPr>
        <w:t>r.</w:t>
      </w:r>
      <w:r w:rsidR="001E1535" w:rsidRPr="004424B1">
        <w:rPr>
          <w:rFonts w:ascii="Times New Roman" w:hAnsi="Times New Roman"/>
          <w:sz w:val="24"/>
          <w:szCs w:val="24"/>
        </w:rPr>
        <w:t xml:space="preserve"> </w:t>
      </w:r>
      <w:r w:rsidRPr="004424B1">
        <w:rPr>
          <w:rFonts w:ascii="Times New Roman" w:hAnsi="Times New Roman"/>
          <w:sz w:val="24"/>
          <w:szCs w:val="24"/>
        </w:rPr>
        <w:t xml:space="preserve">na terenie Gminy Miasta Czarnków </w:t>
      </w:r>
      <w:r w:rsidR="00C47DD2" w:rsidRPr="004424B1">
        <w:rPr>
          <w:rFonts w:ascii="Times New Roman" w:hAnsi="Times New Roman"/>
          <w:sz w:val="24"/>
          <w:szCs w:val="24"/>
        </w:rPr>
        <w:t xml:space="preserve">stacjonarny </w:t>
      </w:r>
      <w:r w:rsidRPr="004424B1">
        <w:rPr>
          <w:rFonts w:ascii="Times New Roman" w:hAnsi="Times New Roman"/>
          <w:sz w:val="24"/>
          <w:szCs w:val="24"/>
        </w:rPr>
        <w:t>punkt selektywnej zbiórki odpadów komunalnych, do którego właściciele nieruchomości</w:t>
      </w:r>
      <w:r w:rsidR="00073FB1" w:rsidRPr="004424B1">
        <w:rPr>
          <w:rFonts w:ascii="Times New Roman" w:hAnsi="Times New Roman"/>
          <w:sz w:val="24"/>
          <w:szCs w:val="24"/>
        </w:rPr>
        <w:t>,</w:t>
      </w:r>
      <w:r w:rsidR="000E7763" w:rsidRPr="004424B1">
        <w:rPr>
          <w:rFonts w:ascii="Times New Roman" w:hAnsi="Times New Roman"/>
          <w:sz w:val="24"/>
          <w:szCs w:val="24"/>
        </w:rPr>
        <w:t xml:space="preserve"> na których zamieszkują mieszkańcy</w:t>
      </w:r>
      <w:r w:rsidRPr="004424B1">
        <w:rPr>
          <w:rFonts w:ascii="Times New Roman" w:hAnsi="Times New Roman"/>
          <w:sz w:val="24"/>
          <w:szCs w:val="24"/>
        </w:rPr>
        <w:t xml:space="preserve"> będą mogli przekazywać  pozostałe odpady komunalne, w tym: </w:t>
      </w:r>
      <w:r w:rsidR="00D3429B">
        <w:rPr>
          <w:rFonts w:ascii="Times New Roman" w:hAnsi="Times New Roman"/>
          <w:sz w:val="24"/>
          <w:szCs w:val="24"/>
        </w:rPr>
        <w:t xml:space="preserve">zużyty </w:t>
      </w:r>
      <w:r w:rsidRPr="004424B1">
        <w:rPr>
          <w:rFonts w:ascii="Times New Roman" w:hAnsi="Times New Roman"/>
          <w:sz w:val="24"/>
          <w:szCs w:val="24"/>
        </w:rPr>
        <w:t>sprzęt elektryczny i elektroniczny, metale, odpady budowlane i rozbiórkowe,</w:t>
      </w:r>
      <w:r w:rsidR="008E07C0" w:rsidRPr="004424B1">
        <w:rPr>
          <w:rFonts w:ascii="Times New Roman" w:hAnsi="Times New Roman"/>
          <w:sz w:val="24"/>
          <w:szCs w:val="24"/>
        </w:rPr>
        <w:t xml:space="preserve"> odpady zielone,</w:t>
      </w:r>
      <w:r w:rsidRPr="004424B1">
        <w:rPr>
          <w:rFonts w:ascii="Times New Roman" w:hAnsi="Times New Roman"/>
          <w:sz w:val="24"/>
          <w:szCs w:val="24"/>
        </w:rPr>
        <w:t xml:space="preserve"> zużyte opony, </w:t>
      </w:r>
      <w:r w:rsidR="008E07C0" w:rsidRPr="004424B1">
        <w:rPr>
          <w:rFonts w:ascii="Times New Roman" w:hAnsi="Times New Roman"/>
          <w:sz w:val="24"/>
          <w:szCs w:val="24"/>
        </w:rPr>
        <w:t xml:space="preserve">meble i inne </w:t>
      </w:r>
      <w:r w:rsidRPr="004424B1">
        <w:rPr>
          <w:rFonts w:ascii="Times New Roman" w:hAnsi="Times New Roman"/>
          <w:sz w:val="24"/>
          <w:szCs w:val="24"/>
        </w:rPr>
        <w:t>odpady wielkogabarytowe</w:t>
      </w:r>
      <w:r w:rsidR="00693677" w:rsidRPr="004424B1">
        <w:rPr>
          <w:rFonts w:ascii="Times New Roman" w:hAnsi="Times New Roman"/>
          <w:sz w:val="24"/>
          <w:szCs w:val="24"/>
        </w:rPr>
        <w:t>, zużyte baterie i akumulatory, przeterminowane leki i chemikalia</w:t>
      </w:r>
      <w:r w:rsidRPr="004424B1">
        <w:rPr>
          <w:rFonts w:ascii="Times New Roman" w:hAnsi="Times New Roman"/>
          <w:sz w:val="24"/>
          <w:szCs w:val="24"/>
        </w:rPr>
        <w:t xml:space="preserve"> oraz inne odpady niebezpieczne powstające w gospodarstwach domowych. Punkt powinien być czynny od poniedziałku do piątk</w:t>
      </w:r>
      <w:r w:rsidR="000E7763" w:rsidRPr="004424B1">
        <w:rPr>
          <w:rFonts w:ascii="Times New Roman" w:hAnsi="Times New Roman"/>
          <w:sz w:val="24"/>
          <w:szCs w:val="24"/>
        </w:rPr>
        <w:t>u w godzinach od 9:00 do 17:00,</w:t>
      </w:r>
      <w:r w:rsidRPr="004424B1">
        <w:rPr>
          <w:rFonts w:ascii="Times New Roman" w:hAnsi="Times New Roman"/>
          <w:color w:val="FF0000"/>
          <w:sz w:val="24"/>
          <w:szCs w:val="24"/>
        </w:rPr>
        <w:t xml:space="preserve"> </w:t>
      </w:r>
      <w:r w:rsidRPr="004424B1">
        <w:rPr>
          <w:rFonts w:ascii="Times New Roman" w:hAnsi="Times New Roman"/>
          <w:sz w:val="24"/>
          <w:szCs w:val="24"/>
        </w:rPr>
        <w:t>w soboty od godz. 9:00 do 13:00 z wyłączenie</w:t>
      </w:r>
      <w:r w:rsidR="00693677" w:rsidRPr="004424B1">
        <w:rPr>
          <w:rFonts w:ascii="Times New Roman" w:hAnsi="Times New Roman"/>
          <w:sz w:val="24"/>
          <w:szCs w:val="24"/>
        </w:rPr>
        <w:t>m niedziel</w:t>
      </w:r>
      <w:r w:rsidR="00B6069F" w:rsidRPr="004424B1">
        <w:rPr>
          <w:rFonts w:ascii="Times New Roman" w:hAnsi="Times New Roman"/>
          <w:sz w:val="24"/>
          <w:szCs w:val="24"/>
        </w:rPr>
        <w:t>i</w:t>
      </w:r>
      <w:r w:rsidR="00693677" w:rsidRPr="004424B1">
        <w:rPr>
          <w:rFonts w:ascii="Times New Roman" w:hAnsi="Times New Roman"/>
          <w:sz w:val="24"/>
          <w:szCs w:val="24"/>
        </w:rPr>
        <w:t xml:space="preserve"> i</w:t>
      </w:r>
      <w:r w:rsidR="00B6069F" w:rsidRPr="004424B1">
        <w:rPr>
          <w:rFonts w:ascii="Times New Roman" w:hAnsi="Times New Roman"/>
          <w:sz w:val="24"/>
          <w:szCs w:val="24"/>
        </w:rPr>
        <w:t xml:space="preserve"> innych dni </w:t>
      </w:r>
      <w:r w:rsidR="00F30F7A" w:rsidRPr="004424B1">
        <w:rPr>
          <w:rFonts w:ascii="Times New Roman" w:hAnsi="Times New Roman"/>
          <w:sz w:val="24"/>
          <w:szCs w:val="24"/>
        </w:rPr>
        <w:t>ustawowo wolnych od pracy.</w:t>
      </w:r>
    </w:p>
    <w:p w:rsidR="00A824DE" w:rsidRPr="004424B1" w:rsidRDefault="00C23EC4" w:rsidP="00C17668">
      <w:pPr>
        <w:widowControl w:val="0"/>
        <w:numPr>
          <w:ilvl w:val="0"/>
          <w:numId w:val="4"/>
        </w:numPr>
        <w:tabs>
          <w:tab w:val="num" w:pos="426"/>
        </w:tabs>
        <w:autoSpaceDE w:val="0"/>
        <w:autoSpaceDN w:val="0"/>
        <w:adjustRightInd w:val="0"/>
        <w:spacing w:after="0" w:line="240" w:lineRule="auto"/>
        <w:ind w:left="425" w:hanging="425"/>
        <w:jc w:val="both"/>
        <w:rPr>
          <w:rFonts w:ascii="Times New Roman" w:hAnsi="Times New Roman"/>
          <w:sz w:val="24"/>
          <w:szCs w:val="24"/>
        </w:rPr>
      </w:pPr>
      <w:r w:rsidRPr="004424B1">
        <w:rPr>
          <w:rFonts w:ascii="Times New Roman" w:hAnsi="Times New Roman"/>
          <w:sz w:val="24"/>
          <w:szCs w:val="24"/>
        </w:rPr>
        <w:t>Wykonawca zobowiązany jest do opracowania harmonogramu odbierania odpadów</w:t>
      </w:r>
      <w:r w:rsidR="00FD632A">
        <w:rPr>
          <w:rFonts w:ascii="Times New Roman" w:hAnsi="Times New Roman"/>
          <w:sz w:val="24"/>
          <w:szCs w:val="24"/>
        </w:rPr>
        <w:t xml:space="preserve"> komunalnych</w:t>
      </w:r>
      <w:r w:rsidRPr="004424B1">
        <w:rPr>
          <w:rFonts w:ascii="Times New Roman" w:hAnsi="Times New Roman"/>
          <w:sz w:val="24"/>
          <w:szCs w:val="24"/>
        </w:rPr>
        <w:t xml:space="preserve"> zgodnie z częstotliwością </w:t>
      </w:r>
      <w:r w:rsidR="00B6069F" w:rsidRPr="004424B1">
        <w:rPr>
          <w:rFonts w:ascii="Times New Roman" w:hAnsi="Times New Roman"/>
          <w:sz w:val="24"/>
          <w:szCs w:val="24"/>
        </w:rPr>
        <w:t>określoną</w:t>
      </w:r>
      <w:r w:rsidR="00065084" w:rsidRPr="004424B1">
        <w:rPr>
          <w:rFonts w:ascii="Times New Roman" w:hAnsi="Times New Roman"/>
          <w:sz w:val="24"/>
          <w:szCs w:val="24"/>
        </w:rPr>
        <w:t xml:space="preserve"> </w:t>
      </w:r>
      <w:r w:rsidR="00CA5C8D" w:rsidRPr="00CE3640">
        <w:rPr>
          <w:rFonts w:ascii="Times New Roman" w:hAnsi="Times New Roman"/>
          <w:sz w:val="24"/>
          <w:szCs w:val="24"/>
        </w:rPr>
        <w:t xml:space="preserve">w </w:t>
      </w:r>
      <w:r w:rsidR="00CA5C8D" w:rsidRPr="00CE3640">
        <w:rPr>
          <w:rFonts w:ascii="Times New Roman" w:eastAsia="Times New Roman" w:hAnsi="Times New Roman"/>
          <w:bCs/>
          <w:sz w:val="24"/>
          <w:szCs w:val="24"/>
          <w:lang w:eastAsia="pl-PL"/>
        </w:rPr>
        <w:t>Uchwale Nr IX/46/2015 Rady Miasta Czarnków z dnia 29 kwietnia 2015r. w sprawie regulaminu utrzymania czystości i porządku na terenie miasta Czarnków</w:t>
      </w:r>
      <w:r w:rsidR="00CA5C8D">
        <w:rPr>
          <w:rFonts w:ascii="Times New Roman" w:eastAsia="Times New Roman" w:hAnsi="Times New Roman"/>
          <w:bCs/>
          <w:sz w:val="24"/>
          <w:szCs w:val="24"/>
          <w:lang w:eastAsia="pl-PL"/>
        </w:rPr>
        <w:t xml:space="preserve"> ze zm.</w:t>
      </w:r>
      <w:r w:rsidRPr="004424B1">
        <w:rPr>
          <w:rFonts w:ascii="Times New Roman" w:hAnsi="Times New Roman"/>
          <w:sz w:val="24"/>
          <w:szCs w:val="24"/>
        </w:rPr>
        <w:t xml:space="preserve">, z zastrzeżeniem, że odbiór w/w odpadów </w:t>
      </w:r>
      <w:r w:rsidR="00676CE2" w:rsidRPr="004424B1">
        <w:rPr>
          <w:rFonts w:ascii="Times New Roman" w:hAnsi="Times New Roman"/>
          <w:sz w:val="24"/>
          <w:szCs w:val="24"/>
        </w:rPr>
        <w:t xml:space="preserve">komunalnych nie może następować </w:t>
      </w:r>
      <w:r w:rsidRPr="004424B1">
        <w:rPr>
          <w:rFonts w:ascii="Times New Roman" w:hAnsi="Times New Roman"/>
          <w:sz w:val="24"/>
          <w:szCs w:val="24"/>
        </w:rPr>
        <w:t xml:space="preserve">w niedzielę oraz w </w:t>
      </w:r>
      <w:r w:rsidR="00B6069F" w:rsidRPr="004424B1">
        <w:rPr>
          <w:rFonts w:ascii="Times New Roman" w:hAnsi="Times New Roman"/>
          <w:sz w:val="24"/>
          <w:szCs w:val="24"/>
        </w:rPr>
        <w:t>inne</w:t>
      </w:r>
      <w:r w:rsidR="00B6069F" w:rsidRPr="004424B1">
        <w:rPr>
          <w:rFonts w:ascii="Times New Roman" w:hAnsi="Times New Roman"/>
          <w:color w:val="FF0000"/>
          <w:sz w:val="24"/>
          <w:szCs w:val="24"/>
        </w:rPr>
        <w:t xml:space="preserve"> </w:t>
      </w:r>
      <w:r w:rsidRPr="004424B1">
        <w:rPr>
          <w:rFonts w:ascii="Times New Roman" w:hAnsi="Times New Roman"/>
          <w:sz w:val="24"/>
          <w:szCs w:val="24"/>
        </w:rPr>
        <w:t>dni ustawowo wolne od pracy</w:t>
      </w:r>
      <w:r w:rsidR="00073FB1" w:rsidRPr="004424B1">
        <w:rPr>
          <w:rFonts w:ascii="Times New Roman" w:hAnsi="Times New Roman"/>
          <w:sz w:val="24"/>
          <w:szCs w:val="24"/>
        </w:rPr>
        <w:t xml:space="preserve">. </w:t>
      </w:r>
      <w:r w:rsidRPr="004424B1">
        <w:rPr>
          <w:rFonts w:ascii="Times New Roman" w:hAnsi="Times New Roman"/>
          <w:sz w:val="24"/>
          <w:szCs w:val="24"/>
        </w:rPr>
        <w:t>W przypadku, gdy dzień odbioru odpadów przypada na dzień ustawowo wolny od pracy, dniem odbioru odpadów jest pierwszy dzień nie będący dniem ustawowo wolnym od pracy</w:t>
      </w:r>
      <w:r w:rsidR="000E7763" w:rsidRPr="004424B1">
        <w:rPr>
          <w:rFonts w:ascii="Times New Roman" w:hAnsi="Times New Roman"/>
          <w:sz w:val="24"/>
          <w:szCs w:val="24"/>
        </w:rPr>
        <w:t>, następujący</w:t>
      </w:r>
      <w:r w:rsidRPr="004424B1">
        <w:rPr>
          <w:rFonts w:ascii="Times New Roman" w:hAnsi="Times New Roman"/>
          <w:sz w:val="24"/>
          <w:szCs w:val="24"/>
        </w:rPr>
        <w:t xml:space="preserve"> po dniu wolnym. </w:t>
      </w:r>
    </w:p>
    <w:p w:rsidR="00A824DE" w:rsidRDefault="00A824DE" w:rsidP="00C17668">
      <w:pPr>
        <w:widowControl w:val="0"/>
        <w:autoSpaceDE w:val="0"/>
        <w:autoSpaceDN w:val="0"/>
        <w:adjustRightInd w:val="0"/>
        <w:spacing w:after="0" w:line="240" w:lineRule="auto"/>
        <w:ind w:left="425"/>
        <w:jc w:val="both"/>
        <w:rPr>
          <w:rFonts w:ascii="Times New Roman" w:hAnsi="Times New Roman"/>
          <w:sz w:val="24"/>
          <w:szCs w:val="24"/>
        </w:rPr>
      </w:pPr>
      <w:r>
        <w:rPr>
          <w:rFonts w:ascii="Times New Roman" w:hAnsi="Times New Roman"/>
          <w:sz w:val="24"/>
          <w:szCs w:val="24"/>
        </w:rPr>
        <w:t xml:space="preserve">W utworzonym przez Wykonawcę harmonogramie, dni </w:t>
      </w:r>
      <w:r w:rsidR="005A6F52">
        <w:rPr>
          <w:rFonts w:ascii="Times New Roman" w:hAnsi="Times New Roman"/>
          <w:sz w:val="24"/>
          <w:szCs w:val="24"/>
        </w:rPr>
        <w:t xml:space="preserve">tygodnia </w:t>
      </w:r>
      <w:r>
        <w:rPr>
          <w:rFonts w:ascii="Times New Roman" w:hAnsi="Times New Roman"/>
          <w:sz w:val="24"/>
          <w:szCs w:val="24"/>
        </w:rPr>
        <w:t xml:space="preserve">odbioru odpadów komunalnych od właścicieli poszczególnych nieruchomości w miarę możliwości powinny pokrywać się z dniami tygodnia określonymi w harmonogramie </w:t>
      </w:r>
      <w:r w:rsidR="0017718E">
        <w:rPr>
          <w:rFonts w:ascii="Times New Roman" w:hAnsi="Times New Roman"/>
          <w:sz w:val="24"/>
          <w:szCs w:val="24"/>
        </w:rPr>
        <w:t>obowiązującym do dnia 31.12.2017</w:t>
      </w:r>
      <w:r w:rsidR="0037250A">
        <w:rPr>
          <w:rFonts w:ascii="Times New Roman" w:hAnsi="Times New Roman"/>
          <w:sz w:val="24"/>
          <w:szCs w:val="24"/>
        </w:rPr>
        <w:t xml:space="preserve"> </w:t>
      </w:r>
      <w:r>
        <w:rPr>
          <w:rFonts w:ascii="Times New Roman" w:hAnsi="Times New Roman"/>
          <w:sz w:val="24"/>
          <w:szCs w:val="24"/>
        </w:rPr>
        <w:t xml:space="preserve">r. </w:t>
      </w:r>
      <w:r w:rsidR="00FD632A">
        <w:rPr>
          <w:rFonts w:ascii="Times New Roman" w:hAnsi="Times New Roman"/>
          <w:sz w:val="24"/>
          <w:szCs w:val="24"/>
        </w:rPr>
        <w:t>dostępnym</w:t>
      </w:r>
      <w:r w:rsidR="00DD2371">
        <w:rPr>
          <w:rFonts w:ascii="Times New Roman" w:hAnsi="Times New Roman"/>
          <w:sz w:val="24"/>
          <w:szCs w:val="24"/>
        </w:rPr>
        <w:t xml:space="preserve"> na stronie </w:t>
      </w:r>
      <w:hyperlink r:id="rId9" w:history="1">
        <w:r w:rsidR="00A622CD" w:rsidRPr="00782552">
          <w:rPr>
            <w:rStyle w:val="Hipercze"/>
            <w:rFonts w:ascii="Times New Roman" w:hAnsi="Times New Roman"/>
            <w:sz w:val="24"/>
            <w:szCs w:val="24"/>
          </w:rPr>
          <w:t>http://bip.czarnkow.pl//</w:t>
        </w:r>
      </w:hyperlink>
      <w:r w:rsidR="00DD2371">
        <w:rPr>
          <w:rFonts w:ascii="Times New Roman" w:hAnsi="Times New Roman"/>
          <w:sz w:val="24"/>
          <w:szCs w:val="24"/>
        </w:rPr>
        <w:t>.</w:t>
      </w:r>
    </w:p>
    <w:p w:rsidR="004424B1" w:rsidRDefault="001974B0" w:rsidP="00C17668">
      <w:pPr>
        <w:widowControl w:val="0"/>
        <w:autoSpaceDE w:val="0"/>
        <w:autoSpaceDN w:val="0"/>
        <w:adjustRightInd w:val="0"/>
        <w:spacing w:after="0" w:line="240" w:lineRule="auto"/>
        <w:ind w:left="425"/>
        <w:jc w:val="both"/>
        <w:rPr>
          <w:rFonts w:ascii="Times New Roman" w:hAnsi="Times New Roman"/>
          <w:sz w:val="24"/>
          <w:szCs w:val="24"/>
        </w:rPr>
      </w:pPr>
      <w:r>
        <w:rPr>
          <w:rFonts w:ascii="Times New Roman" w:hAnsi="Times New Roman"/>
          <w:sz w:val="24"/>
          <w:szCs w:val="24"/>
        </w:rPr>
        <w:t xml:space="preserve">Wykonawca </w:t>
      </w:r>
      <w:r w:rsidR="0068226E">
        <w:rPr>
          <w:rFonts w:ascii="Times New Roman" w:hAnsi="Times New Roman"/>
          <w:sz w:val="24"/>
          <w:szCs w:val="24"/>
        </w:rPr>
        <w:t>w terminie nie dłuższym niż 3 dni od dnia podpisania umowy</w:t>
      </w:r>
      <w:r w:rsidR="0018044D">
        <w:rPr>
          <w:rFonts w:ascii="Times New Roman" w:hAnsi="Times New Roman"/>
          <w:sz w:val="24"/>
          <w:szCs w:val="24"/>
        </w:rPr>
        <w:t xml:space="preserve"> dostarczy harmonogram odbioru odpadów właścicielom nieruchomości, na których zamieszkują mieszkańcy. </w:t>
      </w:r>
    </w:p>
    <w:p w:rsidR="000C19CB" w:rsidRDefault="00876D64" w:rsidP="00C17668">
      <w:pPr>
        <w:pStyle w:val="Akapitzlist"/>
        <w:widowControl w:val="0"/>
        <w:numPr>
          <w:ilvl w:val="0"/>
          <w:numId w:val="4"/>
        </w:numPr>
        <w:tabs>
          <w:tab w:val="num" w:pos="0"/>
        </w:tabs>
        <w:autoSpaceDE w:val="0"/>
        <w:autoSpaceDN w:val="0"/>
        <w:adjustRightInd w:val="0"/>
        <w:spacing w:after="0" w:line="240" w:lineRule="auto"/>
        <w:ind w:left="284" w:hanging="426"/>
        <w:jc w:val="both"/>
        <w:rPr>
          <w:rFonts w:ascii="Times New Roman" w:hAnsi="Times New Roman"/>
          <w:sz w:val="24"/>
          <w:szCs w:val="24"/>
        </w:rPr>
      </w:pPr>
      <w:r w:rsidRPr="00AD6027">
        <w:rPr>
          <w:rFonts w:ascii="Times New Roman" w:hAnsi="Times New Roman"/>
          <w:sz w:val="24"/>
          <w:szCs w:val="24"/>
        </w:rPr>
        <w:t>Wykonawca zobowiązany jest przedkładać Zamawiającemu kopie</w:t>
      </w:r>
      <w:r w:rsidR="005636BB" w:rsidRPr="00AD6027">
        <w:rPr>
          <w:rFonts w:ascii="Times New Roman" w:hAnsi="Times New Roman"/>
          <w:sz w:val="24"/>
          <w:szCs w:val="24"/>
        </w:rPr>
        <w:t xml:space="preserve"> kart </w:t>
      </w:r>
      <w:r w:rsidR="00EC179D" w:rsidRPr="00AD6027">
        <w:rPr>
          <w:rFonts w:ascii="Times New Roman" w:hAnsi="Times New Roman"/>
          <w:sz w:val="24"/>
          <w:szCs w:val="24"/>
        </w:rPr>
        <w:t>przekazania</w:t>
      </w:r>
      <w:r w:rsidRPr="00AD6027">
        <w:rPr>
          <w:rFonts w:ascii="Times New Roman" w:hAnsi="Times New Roman"/>
          <w:sz w:val="24"/>
          <w:szCs w:val="24"/>
        </w:rPr>
        <w:t xml:space="preserve"> zmieszanych odpadów komunalnych, odpadów zielonych i bioodpadów </w:t>
      </w:r>
      <w:r w:rsidR="00190EE9" w:rsidRPr="00AD6027">
        <w:rPr>
          <w:rFonts w:ascii="Times New Roman" w:hAnsi="Times New Roman"/>
          <w:sz w:val="24"/>
          <w:szCs w:val="24"/>
        </w:rPr>
        <w:t xml:space="preserve">(potwierdzone przez wykonawcę, za zgodność z oryginałem) </w:t>
      </w:r>
      <w:r w:rsidRPr="00AD6027">
        <w:rPr>
          <w:rFonts w:ascii="Times New Roman" w:hAnsi="Times New Roman"/>
          <w:sz w:val="24"/>
          <w:szCs w:val="24"/>
        </w:rPr>
        <w:t>do miejsca ich odzysk</w:t>
      </w:r>
      <w:r w:rsidR="00190EE9" w:rsidRPr="00AD6027">
        <w:rPr>
          <w:rFonts w:ascii="Times New Roman" w:hAnsi="Times New Roman"/>
          <w:sz w:val="24"/>
          <w:szCs w:val="24"/>
        </w:rPr>
        <w:t>u, recyklingu lub unieszkodliwia</w:t>
      </w:r>
      <w:r w:rsidR="0017718E">
        <w:rPr>
          <w:rFonts w:ascii="Times New Roman" w:hAnsi="Times New Roman"/>
          <w:sz w:val="24"/>
          <w:szCs w:val="24"/>
        </w:rPr>
        <w:t>nia w terminie do 10</w:t>
      </w:r>
      <w:r w:rsidRPr="00AD6027">
        <w:rPr>
          <w:rFonts w:ascii="Times New Roman" w:hAnsi="Times New Roman"/>
          <w:sz w:val="24"/>
          <w:szCs w:val="24"/>
        </w:rPr>
        <w:t xml:space="preserve"> dnia każdego miesiąca następującego po miesiącu, w którym dokonano odbioru odpadów komunalnych. </w:t>
      </w:r>
    </w:p>
    <w:p w:rsidR="00793E39" w:rsidRPr="000C19CB" w:rsidRDefault="000C19CB" w:rsidP="00793E39">
      <w:pPr>
        <w:pStyle w:val="Akapitzlist"/>
        <w:widowControl w:val="0"/>
        <w:numPr>
          <w:ilvl w:val="0"/>
          <w:numId w:val="4"/>
        </w:numPr>
        <w:tabs>
          <w:tab w:val="num" w:pos="0"/>
        </w:tabs>
        <w:autoSpaceDE w:val="0"/>
        <w:autoSpaceDN w:val="0"/>
        <w:adjustRightInd w:val="0"/>
        <w:spacing w:after="0" w:line="240" w:lineRule="auto"/>
        <w:ind w:left="284" w:hanging="426"/>
        <w:jc w:val="both"/>
        <w:rPr>
          <w:rFonts w:ascii="Times New Roman" w:hAnsi="Times New Roman"/>
          <w:sz w:val="24"/>
          <w:szCs w:val="24"/>
        </w:rPr>
      </w:pPr>
      <w:r w:rsidRPr="00010170">
        <w:rPr>
          <w:rFonts w:ascii="Times New Roman" w:eastAsia="Times New Roman" w:hAnsi="Times New Roman"/>
          <w:sz w:val="24"/>
          <w:szCs w:val="24"/>
          <w:lang w:eastAsia="pl-PL"/>
        </w:rPr>
        <w:t xml:space="preserve">Wykonawca zobowiązany jest przedkładać Zamawiającemu kopie kart przekazania pozostałych selektywnie zebranych odpadów (potwierdzonych, przez wykonawcę,  za zgodność z oryginałem) do miejsca ich odzysku, recyklingu lub unieszkodliwienia </w:t>
      </w:r>
      <w:r>
        <w:rPr>
          <w:rFonts w:ascii="Times New Roman" w:eastAsia="Times New Roman" w:hAnsi="Times New Roman"/>
          <w:sz w:val="24"/>
          <w:szCs w:val="24"/>
          <w:lang w:eastAsia="pl-PL"/>
        </w:rPr>
        <w:t xml:space="preserve">             w terminie do 10</w:t>
      </w:r>
      <w:r w:rsidRPr="00010170">
        <w:rPr>
          <w:rFonts w:ascii="Times New Roman" w:eastAsia="Times New Roman" w:hAnsi="Times New Roman"/>
          <w:sz w:val="24"/>
          <w:szCs w:val="24"/>
          <w:lang w:eastAsia="pl-PL"/>
        </w:rPr>
        <w:t xml:space="preserve"> dnia każdego miesiąca następującego po miesiącu, w którym dokonano przekazania odpadów komunalnych.</w:t>
      </w:r>
      <w:r>
        <w:rPr>
          <w:rFonts w:ascii="Times New Roman" w:eastAsia="Times New Roman" w:hAnsi="Times New Roman"/>
          <w:sz w:val="24"/>
          <w:szCs w:val="24"/>
          <w:lang w:eastAsia="pl-PL"/>
        </w:rPr>
        <w:t xml:space="preserve"> Jeżeli do tego dnia Wykonawca nie otrzyma kart przekazania pozostałych selektywnie zebranych odpadów z miejsca </w:t>
      </w:r>
      <w:r w:rsidRPr="00010170">
        <w:rPr>
          <w:rFonts w:ascii="Times New Roman" w:eastAsia="Times New Roman" w:hAnsi="Times New Roman"/>
          <w:sz w:val="24"/>
          <w:szCs w:val="24"/>
          <w:lang w:eastAsia="pl-PL"/>
        </w:rPr>
        <w:t>ich odzysku, r</w:t>
      </w:r>
      <w:r>
        <w:rPr>
          <w:rFonts w:ascii="Times New Roman" w:eastAsia="Times New Roman" w:hAnsi="Times New Roman"/>
          <w:sz w:val="24"/>
          <w:szCs w:val="24"/>
          <w:lang w:eastAsia="pl-PL"/>
        </w:rPr>
        <w:t xml:space="preserve">ecyklingu lub unieszkodliwienia, to karty te należy przedłożyć Zamawiającemu nie później niż w terminie 7 dni od dnia ich otrzymania.  </w:t>
      </w:r>
    </w:p>
    <w:p w:rsidR="00AD6027" w:rsidRDefault="00876D64" w:rsidP="00C17668">
      <w:pPr>
        <w:pStyle w:val="Akapitzlist"/>
        <w:widowControl w:val="0"/>
        <w:numPr>
          <w:ilvl w:val="0"/>
          <w:numId w:val="4"/>
        </w:numPr>
        <w:tabs>
          <w:tab w:val="num" w:pos="0"/>
        </w:tabs>
        <w:autoSpaceDE w:val="0"/>
        <w:autoSpaceDN w:val="0"/>
        <w:adjustRightInd w:val="0"/>
        <w:spacing w:after="0" w:line="240" w:lineRule="auto"/>
        <w:ind w:left="284" w:hanging="426"/>
        <w:jc w:val="both"/>
        <w:rPr>
          <w:rFonts w:ascii="Times New Roman" w:hAnsi="Times New Roman"/>
          <w:sz w:val="24"/>
          <w:szCs w:val="24"/>
        </w:rPr>
      </w:pPr>
      <w:r w:rsidRPr="00AD6027">
        <w:rPr>
          <w:rFonts w:ascii="Times New Roman" w:hAnsi="Times New Roman"/>
          <w:sz w:val="24"/>
          <w:szCs w:val="24"/>
        </w:rPr>
        <w:t xml:space="preserve">Wykonawca zobowiązany jest do przekazywania </w:t>
      </w:r>
      <w:r w:rsidR="00400AF6" w:rsidRPr="00AD6027">
        <w:rPr>
          <w:rFonts w:ascii="Times New Roman" w:hAnsi="Times New Roman"/>
          <w:sz w:val="24"/>
          <w:szCs w:val="24"/>
        </w:rPr>
        <w:t xml:space="preserve">Zamawiającemu </w:t>
      </w:r>
      <w:r w:rsidRPr="00AD6027">
        <w:rPr>
          <w:rFonts w:ascii="Times New Roman" w:hAnsi="Times New Roman"/>
          <w:sz w:val="24"/>
          <w:szCs w:val="24"/>
        </w:rPr>
        <w:t>w formie pisemnej</w:t>
      </w:r>
      <w:r w:rsidR="00EC179D" w:rsidRPr="00AD6027">
        <w:rPr>
          <w:rFonts w:ascii="Times New Roman" w:hAnsi="Times New Roman"/>
          <w:sz w:val="24"/>
          <w:szCs w:val="24"/>
        </w:rPr>
        <w:t xml:space="preserve"> </w:t>
      </w:r>
      <w:r w:rsidRPr="00AD6027">
        <w:rPr>
          <w:rFonts w:ascii="Times New Roman" w:hAnsi="Times New Roman"/>
          <w:sz w:val="24"/>
          <w:szCs w:val="24"/>
        </w:rPr>
        <w:t xml:space="preserve"> miesięcznych raportów zawierających informacje o ilościach poszczególnych rodzajów odpadów komunalnych odebranych od właścicieli nieruchomości</w:t>
      </w:r>
      <w:r w:rsidR="00190EE9" w:rsidRPr="00AD6027">
        <w:rPr>
          <w:rFonts w:ascii="Times New Roman" w:hAnsi="Times New Roman"/>
          <w:sz w:val="24"/>
          <w:szCs w:val="24"/>
        </w:rPr>
        <w:t>,</w:t>
      </w:r>
      <w:r w:rsidRPr="00AD6027">
        <w:rPr>
          <w:rFonts w:ascii="Times New Roman" w:hAnsi="Times New Roman"/>
          <w:sz w:val="24"/>
          <w:szCs w:val="24"/>
        </w:rPr>
        <w:t xml:space="preserve"> na których zamieszkują mieszkańcy oraz o ilościach poszczególnych rodzajów odpadów komunalnych przekazanych do miejsca ich odzysk</w:t>
      </w:r>
      <w:r w:rsidR="00190EE9" w:rsidRPr="00AD6027">
        <w:rPr>
          <w:rFonts w:ascii="Times New Roman" w:hAnsi="Times New Roman"/>
          <w:sz w:val="24"/>
          <w:szCs w:val="24"/>
        </w:rPr>
        <w:t>u, recyklingu lub unieszkodliwia</w:t>
      </w:r>
      <w:r w:rsidR="0072151D">
        <w:rPr>
          <w:rFonts w:ascii="Times New Roman" w:hAnsi="Times New Roman"/>
          <w:sz w:val="24"/>
          <w:szCs w:val="24"/>
        </w:rPr>
        <w:t xml:space="preserve">nia wraz z fakturą, </w:t>
      </w:r>
      <w:r w:rsidR="0017718E">
        <w:rPr>
          <w:rFonts w:ascii="Times New Roman" w:hAnsi="Times New Roman"/>
          <w:sz w:val="24"/>
          <w:szCs w:val="24"/>
        </w:rPr>
        <w:t>w terminie do 10</w:t>
      </w:r>
      <w:r w:rsidR="0072151D" w:rsidRPr="00AD6027">
        <w:rPr>
          <w:rFonts w:ascii="Times New Roman" w:hAnsi="Times New Roman"/>
          <w:sz w:val="24"/>
          <w:szCs w:val="24"/>
        </w:rPr>
        <w:t xml:space="preserve"> dnia każdego miesiąca następującego po miesiącu, w którym dokonano odbioru odpadów komunalnych.</w:t>
      </w:r>
      <w:r w:rsidR="0072151D">
        <w:rPr>
          <w:rFonts w:ascii="Times New Roman" w:hAnsi="Times New Roman"/>
          <w:sz w:val="24"/>
          <w:szCs w:val="24"/>
        </w:rPr>
        <w:t xml:space="preserve"> </w:t>
      </w:r>
      <w:r w:rsidR="00400AF6" w:rsidRPr="00AD6027">
        <w:rPr>
          <w:rFonts w:ascii="Times New Roman" w:hAnsi="Times New Roman"/>
          <w:sz w:val="24"/>
          <w:szCs w:val="24"/>
        </w:rPr>
        <w:t xml:space="preserve">Raport w formie </w:t>
      </w:r>
      <w:r w:rsidR="0018044D" w:rsidRPr="00AD6027">
        <w:rPr>
          <w:rFonts w:ascii="Times New Roman" w:hAnsi="Times New Roman"/>
          <w:sz w:val="24"/>
          <w:szCs w:val="24"/>
        </w:rPr>
        <w:t xml:space="preserve">pisemnej </w:t>
      </w:r>
      <w:r w:rsidR="00400AF6" w:rsidRPr="00AD6027">
        <w:rPr>
          <w:rFonts w:ascii="Times New Roman" w:hAnsi="Times New Roman"/>
          <w:sz w:val="24"/>
          <w:szCs w:val="24"/>
        </w:rPr>
        <w:t>należy opatrzyć</w:t>
      </w:r>
      <w:r w:rsidR="005D7D59">
        <w:rPr>
          <w:rFonts w:ascii="Times New Roman" w:hAnsi="Times New Roman"/>
          <w:sz w:val="24"/>
          <w:szCs w:val="24"/>
        </w:rPr>
        <w:t xml:space="preserve"> pieczęcią i podpisem Wykonawcy</w:t>
      </w:r>
      <w:r w:rsidR="0072151D">
        <w:rPr>
          <w:rFonts w:ascii="Times New Roman" w:hAnsi="Times New Roman"/>
          <w:sz w:val="24"/>
          <w:szCs w:val="24"/>
        </w:rPr>
        <w:t>.</w:t>
      </w:r>
    </w:p>
    <w:p w:rsidR="00001E98" w:rsidRPr="00001E98" w:rsidRDefault="00C23EC4" w:rsidP="00001E98">
      <w:pPr>
        <w:pStyle w:val="Akapitzlist"/>
        <w:widowControl w:val="0"/>
        <w:numPr>
          <w:ilvl w:val="0"/>
          <w:numId w:val="4"/>
        </w:numPr>
        <w:tabs>
          <w:tab w:val="num" w:pos="0"/>
        </w:tabs>
        <w:autoSpaceDE w:val="0"/>
        <w:autoSpaceDN w:val="0"/>
        <w:adjustRightInd w:val="0"/>
        <w:spacing w:after="0" w:line="240" w:lineRule="auto"/>
        <w:ind w:left="284" w:hanging="426"/>
        <w:jc w:val="both"/>
        <w:rPr>
          <w:rFonts w:ascii="Times New Roman" w:hAnsi="Times New Roman"/>
          <w:sz w:val="24"/>
          <w:szCs w:val="24"/>
        </w:rPr>
      </w:pPr>
      <w:r w:rsidRPr="00AD6027">
        <w:rPr>
          <w:rFonts w:ascii="Times New Roman" w:hAnsi="Times New Roman"/>
          <w:sz w:val="24"/>
          <w:szCs w:val="24"/>
        </w:rPr>
        <w:t xml:space="preserve">Wykonawca zobowiązany jest do przekazywania zmieszanych odpadów komunalnych, odpadów zielonych i bioodpadów </w:t>
      </w:r>
      <w:r w:rsidRPr="00001E98">
        <w:rPr>
          <w:rFonts w:ascii="Times New Roman" w:hAnsi="Times New Roman"/>
          <w:sz w:val="24"/>
          <w:szCs w:val="24"/>
        </w:rPr>
        <w:t>do funkcjonującej regionalnej instalacji</w:t>
      </w:r>
      <w:r w:rsidR="00CA0F80" w:rsidRPr="00001E98">
        <w:rPr>
          <w:rFonts w:ascii="Times New Roman" w:hAnsi="Times New Roman"/>
          <w:sz w:val="24"/>
          <w:szCs w:val="24"/>
        </w:rPr>
        <w:t xml:space="preserve"> przetwarzania odpadów </w:t>
      </w:r>
      <w:r w:rsidRPr="00001E98">
        <w:rPr>
          <w:rFonts w:ascii="Times New Roman" w:hAnsi="Times New Roman"/>
          <w:sz w:val="24"/>
          <w:szCs w:val="24"/>
        </w:rPr>
        <w:t xml:space="preserve">wskazanej </w:t>
      </w:r>
      <w:r w:rsidR="00001E98" w:rsidRPr="00001E98">
        <w:rPr>
          <w:rFonts w:ascii="Times New Roman" w:eastAsia="Times New Roman" w:hAnsi="Times New Roman"/>
          <w:sz w:val="24"/>
          <w:szCs w:val="24"/>
          <w:lang w:eastAsia="pl-PL"/>
        </w:rPr>
        <w:t xml:space="preserve">w </w:t>
      </w:r>
      <w:r w:rsidR="00001E98" w:rsidRPr="00001E98">
        <w:rPr>
          <w:rFonts w:ascii="Times New Roman" w:eastAsia="Times New Roman" w:hAnsi="Times New Roman"/>
          <w:bCs/>
          <w:sz w:val="24"/>
          <w:szCs w:val="24"/>
          <w:lang w:eastAsia="pl-PL"/>
        </w:rPr>
        <w:t>uchwale Sejmiku Województwa Wielkopolskiego</w:t>
      </w:r>
      <w:r w:rsidR="00001E98" w:rsidRPr="00001E98">
        <w:rPr>
          <w:rFonts w:ascii="Times New Roman" w:eastAsia="Times New Roman" w:hAnsi="Times New Roman"/>
          <w:sz w:val="24"/>
          <w:szCs w:val="24"/>
          <w:lang w:eastAsia="pl-PL"/>
        </w:rPr>
        <w:t xml:space="preserve"> </w:t>
      </w:r>
      <w:r w:rsidR="00001E98" w:rsidRPr="00001E98">
        <w:rPr>
          <w:rFonts w:ascii="Times New Roman" w:hAnsi="Times New Roman"/>
          <w:sz w:val="24"/>
          <w:szCs w:val="24"/>
        </w:rPr>
        <w:t xml:space="preserve">Nr XXXI/810/17 z dnia 29 maja 2017 r. w sprawie uchwalenia Planu gospodarki odpadami dla województwa wielkopolskiego na lata 2016-2022 wraz z planem inwestycyjnym oraz w uchwale Sejmiku Województwa Wielkopolskiego Nr XXXI/811/17 z dnia 29 maja 2017 r. w sprawie wykonania Planu gospodarki odpadami dla województwa wielkopolskiego na lata 2016-2022 wraz z planem inwestycyjnym </w:t>
      </w:r>
      <w:r w:rsidR="00001E98" w:rsidRPr="00001E98">
        <w:rPr>
          <w:rFonts w:ascii="Times New Roman" w:eastAsia="Times New Roman" w:hAnsi="Times New Roman"/>
          <w:bCs/>
          <w:sz w:val="24"/>
          <w:szCs w:val="24"/>
          <w:lang w:eastAsia="pl-PL"/>
        </w:rPr>
        <w:t xml:space="preserve">wraz z uchwałami zmieniającymi </w:t>
      </w:r>
      <w:r w:rsidR="00001E98" w:rsidRPr="00001E98">
        <w:rPr>
          <w:rFonts w:ascii="Times New Roman" w:eastAsia="Times New Roman" w:hAnsi="Times New Roman"/>
          <w:sz w:val="24"/>
          <w:szCs w:val="24"/>
          <w:lang w:eastAsia="pl-PL"/>
        </w:rPr>
        <w:t>oraz do przekazywania selektywnie zebranych odpadów komunalnych do instalacji odzysku i unieszkodliwiania odpadów zgodnie z hierarchią postępowania z odpadami, o której mowa w art. 17 ustawy z dnia 14 grudnia 2012 roku o odp</w:t>
      </w:r>
      <w:r w:rsidR="009A4346">
        <w:rPr>
          <w:rFonts w:ascii="Times New Roman" w:eastAsia="Times New Roman" w:hAnsi="Times New Roman"/>
          <w:sz w:val="24"/>
          <w:szCs w:val="24"/>
          <w:lang w:eastAsia="pl-PL"/>
        </w:rPr>
        <w:t>adach (Dz. U. z 2016r. poz. 1987</w:t>
      </w:r>
      <w:r w:rsidR="00001E98" w:rsidRPr="00001E98">
        <w:rPr>
          <w:rFonts w:ascii="Times New Roman" w:eastAsia="Times New Roman" w:hAnsi="Times New Roman"/>
          <w:sz w:val="24"/>
          <w:szCs w:val="24"/>
          <w:lang w:eastAsia="pl-PL"/>
        </w:rPr>
        <w:t xml:space="preserve"> ze zm.).</w:t>
      </w:r>
    </w:p>
    <w:p w:rsidR="002918B8" w:rsidRPr="00AD6027" w:rsidRDefault="002918B8" w:rsidP="00C17668">
      <w:pPr>
        <w:pStyle w:val="Akapitzlist"/>
        <w:widowControl w:val="0"/>
        <w:numPr>
          <w:ilvl w:val="0"/>
          <w:numId w:val="4"/>
        </w:numPr>
        <w:tabs>
          <w:tab w:val="num" w:pos="0"/>
        </w:tabs>
        <w:autoSpaceDE w:val="0"/>
        <w:autoSpaceDN w:val="0"/>
        <w:adjustRightInd w:val="0"/>
        <w:spacing w:after="0" w:line="240" w:lineRule="auto"/>
        <w:ind w:left="284" w:hanging="426"/>
        <w:jc w:val="both"/>
        <w:rPr>
          <w:rFonts w:ascii="Times New Roman" w:hAnsi="Times New Roman"/>
          <w:sz w:val="24"/>
          <w:szCs w:val="24"/>
        </w:rPr>
      </w:pPr>
      <w:r w:rsidRPr="00AD6027">
        <w:rPr>
          <w:rFonts w:ascii="Times New Roman" w:hAnsi="Times New Roman"/>
          <w:sz w:val="24"/>
          <w:szCs w:val="24"/>
        </w:rPr>
        <w:t>Wykonawca zobowiązany jest do odbierania bezpośrednio z terenu nieruchomości na których zamieszkują mieszkańcy poszczególnych frakcji odpadów komunalnych z następującą częstotliwością:</w:t>
      </w:r>
    </w:p>
    <w:p w:rsidR="002918B8" w:rsidRPr="002F7BF1" w:rsidRDefault="002918B8" w:rsidP="00C17668">
      <w:pPr>
        <w:pStyle w:val="Akapitzlist"/>
        <w:widowControl w:val="0"/>
        <w:numPr>
          <w:ilvl w:val="0"/>
          <w:numId w:val="16"/>
        </w:numPr>
        <w:autoSpaceDE w:val="0"/>
        <w:autoSpaceDN w:val="0"/>
        <w:adjustRightInd w:val="0"/>
        <w:spacing w:after="0" w:line="240" w:lineRule="auto"/>
        <w:contextualSpacing/>
        <w:jc w:val="both"/>
        <w:rPr>
          <w:rFonts w:ascii="Times New Roman" w:hAnsi="Times New Roman"/>
          <w:sz w:val="24"/>
          <w:szCs w:val="24"/>
        </w:rPr>
      </w:pPr>
      <w:r w:rsidRPr="002F7BF1">
        <w:rPr>
          <w:rFonts w:ascii="Times New Roman" w:hAnsi="Times New Roman"/>
          <w:color w:val="000000"/>
          <w:sz w:val="24"/>
          <w:szCs w:val="24"/>
        </w:rPr>
        <w:t>zmieszane odpady komunalne od właścicieli nieruchomości w zabudowie jednorodzinnej, co dwa tygodnie, a w zabudowie wielorodzinnej, gdzie ze śmietnika korzysta więcej niż 35 osób dwa razy w tygodniu, zaś w zabudowie wielorodzinnej, gdzie ze śmietnika korzysta mniej niż 35 osób raz w tygodniu,</w:t>
      </w:r>
    </w:p>
    <w:p w:rsidR="002918B8" w:rsidRPr="002F7BF1" w:rsidRDefault="002918B8" w:rsidP="00C17668">
      <w:pPr>
        <w:pStyle w:val="Akapitzlist"/>
        <w:widowControl w:val="0"/>
        <w:numPr>
          <w:ilvl w:val="0"/>
          <w:numId w:val="16"/>
        </w:numPr>
        <w:autoSpaceDE w:val="0"/>
        <w:autoSpaceDN w:val="0"/>
        <w:adjustRightInd w:val="0"/>
        <w:spacing w:after="0" w:line="240" w:lineRule="auto"/>
        <w:contextualSpacing/>
        <w:jc w:val="both"/>
        <w:rPr>
          <w:rFonts w:ascii="Times New Roman" w:hAnsi="Times New Roman"/>
          <w:sz w:val="24"/>
          <w:szCs w:val="24"/>
        </w:rPr>
      </w:pPr>
      <w:r w:rsidRPr="002F7BF1">
        <w:rPr>
          <w:rFonts w:ascii="Times New Roman" w:hAnsi="Times New Roman"/>
          <w:color w:val="000000"/>
          <w:sz w:val="24"/>
          <w:szCs w:val="24"/>
        </w:rPr>
        <w:t>od 1 stycznia do 30 kwietnia oraz od 1 września do 31 grudnia papier, szkło, tworzywa sztuczne od właścicieli nieruchomości w zabudowie jednorodzinnej, gromadzone oddzielnie dla każdej frakcji co miesiąc,</w:t>
      </w:r>
    </w:p>
    <w:p w:rsidR="002918B8" w:rsidRPr="002F7BF1" w:rsidRDefault="002918B8" w:rsidP="00C17668">
      <w:pPr>
        <w:pStyle w:val="Akapitzlist"/>
        <w:widowControl w:val="0"/>
        <w:numPr>
          <w:ilvl w:val="0"/>
          <w:numId w:val="16"/>
        </w:numPr>
        <w:autoSpaceDE w:val="0"/>
        <w:autoSpaceDN w:val="0"/>
        <w:adjustRightInd w:val="0"/>
        <w:spacing w:after="0" w:line="240" w:lineRule="auto"/>
        <w:contextualSpacing/>
        <w:jc w:val="both"/>
        <w:rPr>
          <w:rFonts w:ascii="Times New Roman" w:hAnsi="Times New Roman"/>
          <w:sz w:val="24"/>
          <w:szCs w:val="24"/>
        </w:rPr>
      </w:pPr>
      <w:r w:rsidRPr="002F7BF1">
        <w:rPr>
          <w:rFonts w:ascii="Times New Roman" w:hAnsi="Times New Roman"/>
          <w:b/>
          <w:bCs/>
          <w:color w:val="000000"/>
          <w:sz w:val="24"/>
          <w:szCs w:val="24"/>
        </w:rPr>
        <w:t xml:space="preserve"> </w:t>
      </w:r>
      <w:r w:rsidRPr="002F7BF1">
        <w:rPr>
          <w:rFonts w:ascii="Times New Roman" w:hAnsi="Times New Roman"/>
          <w:color w:val="000000"/>
          <w:sz w:val="24"/>
          <w:szCs w:val="24"/>
        </w:rPr>
        <w:t>od 1 maja do 31 sierpnia od właścicieli nieruchomości w zabudowie jednorodzinnej tworzywa sztuczne gromadzone oddziel</w:t>
      </w:r>
      <w:r w:rsidR="007174EE">
        <w:rPr>
          <w:rFonts w:ascii="Times New Roman" w:hAnsi="Times New Roman"/>
          <w:color w:val="000000"/>
          <w:sz w:val="24"/>
          <w:szCs w:val="24"/>
        </w:rPr>
        <w:t xml:space="preserve">nie co dwa tygodnie, zaś papier, </w:t>
      </w:r>
      <w:r w:rsidRPr="002F7BF1">
        <w:rPr>
          <w:rFonts w:ascii="Times New Roman" w:hAnsi="Times New Roman"/>
          <w:color w:val="000000"/>
          <w:sz w:val="24"/>
          <w:szCs w:val="24"/>
        </w:rPr>
        <w:t>szkło gromadzone oddzielnie dla każdej frakcji co miesiąc,</w:t>
      </w:r>
    </w:p>
    <w:p w:rsidR="002918B8" w:rsidRPr="002F7BF1" w:rsidRDefault="002918B8" w:rsidP="00C17668">
      <w:pPr>
        <w:pStyle w:val="Akapitzlist"/>
        <w:widowControl w:val="0"/>
        <w:numPr>
          <w:ilvl w:val="0"/>
          <w:numId w:val="16"/>
        </w:numPr>
        <w:autoSpaceDE w:val="0"/>
        <w:autoSpaceDN w:val="0"/>
        <w:adjustRightInd w:val="0"/>
        <w:spacing w:after="0" w:line="240" w:lineRule="auto"/>
        <w:contextualSpacing/>
        <w:jc w:val="both"/>
        <w:rPr>
          <w:rFonts w:ascii="Times New Roman" w:hAnsi="Times New Roman"/>
          <w:sz w:val="24"/>
          <w:szCs w:val="24"/>
        </w:rPr>
      </w:pPr>
      <w:r w:rsidRPr="002F7BF1">
        <w:rPr>
          <w:rFonts w:ascii="Times New Roman" w:hAnsi="Times New Roman"/>
          <w:color w:val="000000"/>
          <w:sz w:val="24"/>
          <w:szCs w:val="24"/>
        </w:rPr>
        <w:t>od 1 stycznia do 30 kwietnia oraz od 1 września do 31 grudnia od właścicieli nieruchomości w zabudowie wielorodzinnej gdzie ze śmietnika korzysta więcej niż 35 osób oraz gdzie ze śmietnika korzysta mniej niż 35 osób papier, szkło, tworzywa sztuczne gromadzone oddzielnie dla każdej frakcji co dwa tygodnie,</w:t>
      </w:r>
    </w:p>
    <w:p w:rsidR="002918B8" w:rsidRPr="002F7BF1" w:rsidRDefault="002918B8" w:rsidP="00C17668">
      <w:pPr>
        <w:pStyle w:val="Akapitzlist"/>
        <w:widowControl w:val="0"/>
        <w:numPr>
          <w:ilvl w:val="0"/>
          <w:numId w:val="16"/>
        </w:numPr>
        <w:autoSpaceDE w:val="0"/>
        <w:autoSpaceDN w:val="0"/>
        <w:adjustRightInd w:val="0"/>
        <w:spacing w:after="0" w:line="240" w:lineRule="auto"/>
        <w:contextualSpacing/>
        <w:jc w:val="both"/>
        <w:rPr>
          <w:rFonts w:ascii="Times New Roman" w:hAnsi="Times New Roman"/>
          <w:sz w:val="24"/>
          <w:szCs w:val="24"/>
        </w:rPr>
      </w:pPr>
      <w:r w:rsidRPr="002F7BF1">
        <w:rPr>
          <w:rFonts w:ascii="Times New Roman" w:hAnsi="Times New Roman"/>
          <w:color w:val="000000"/>
          <w:sz w:val="24"/>
          <w:szCs w:val="24"/>
        </w:rPr>
        <w:t>od 1 maja do 31 sierpnia od właścicieli nieruchomości w zabudowie wielorodzinnej gdzie ze śmietnika korzysta więcej niż 35 osób oraz gdzie ze śmietnika korzysta mniej niż 35 osób tworzywa sztuczne gromadzone oddzielnie co tydzień, zaś papier, szkło gromadzone oddzielnie dla każdej frakcji co dwa tygodnie,</w:t>
      </w:r>
    </w:p>
    <w:p w:rsidR="00B43167" w:rsidRPr="00B43167" w:rsidRDefault="002918B8" w:rsidP="00C17668">
      <w:pPr>
        <w:pStyle w:val="Akapitzlist"/>
        <w:widowControl w:val="0"/>
        <w:numPr>
          <w:ilvl w:val="0"/>
          <w:numId w:val="16"/>
        </w:numPr>
        <w:autoSpaceDE w:val="0"/>
        <w:autoSpaceDN w:val="0"/>
        <w:adjustRightInd w:val="0"/>
        <w:spacing w:after="0" w:line="240" w:lineRule="auto"/>
        <w:contextualSpacing/>
        <w:jc w:val="both"/>
        <w:rPr>
          <w:rFonts w:ascii="Times New Roman" w:hAnsi="Times New Roman"/>
          <w:sz w:val="24"/>
          <w:szCs w:val="24"/>
        </w:rPr>
      </w:pPr>
      <w:r w:rsidRPr="002F7BF1">
        <w:rPr>
          <w:rFonts w:ascii="Times New Roman" w:hAnsi="Times New Roman"/>
          <w:b/>
          <w:bCs/>
          <w:color w:val="000000"/>
          <w:sz w:val="24"/>
          <w:szCs w:val="24"/>
        </w:rPr>
        <w:t xml:space="preserve"> </w:t>
      </w:r>
      <w:r w:rsidRPr="002F7BF1">
        <w:rPr>
          <w:rFonts w:ascii="Times New Roman" w:hAnsi="Times New Roman"/>
          <w:color w:val="000000"/>
          <w:sz w:val="24"/>
          <w:szCs w:val="24"/>
        </w:rPr>
        <w:t>odpady ulegające biodegradacji odbiera się z częstotliwością co tydzień,</w:t>
      </w:r>
    </w:p>
    <w:p w:rsidR="00B43167" w:rsidRPr="00B43167" w:rsidRDefault="002918B8" w:rsidP="00C17668">
      <w:pPr>
        <w:pStyle w:val="Akapitzlist"/>
        <w:widowControl w:val="0"/>
        <w:numPr>
          <w:ilvl w:val="0"/>
          <w:numId w:val="16"/>
        </w:numPr>
        <w:autoSpaceDE w:val="0"/>
        <w:autoSpaceDN w:val="0"/>
        <w:adjustRightInd w:val="0"/>
        <w:spacing w:after="0" w:line="240" w:lineRule="auto"/>
        <w:contextualSpacing/>
        <w:jc w:val="both"/>
        <w:rPr>
          <w:rFonts w:ascii="Times New Roman" w:hAnsi="Times New Roman"/>
          <w:sz w:val="24"/>
          <w:szCs w:val="24"/>
        </w:rPr>
      </w:pPr>
      <w:r w:rsidRPr="00B43167">
        <w:rPr>
          <w:rFonts w:ascii="Times New Roman" w:hAnsi="Times New Roman"/>
          <w:sz w:val="24"/>
          <w:szCs w:val="24"/>
        </w:rPr>
        <w:t>zużyty sprzęt elektryczny i elektroniczny oraz meble i inne odpady, wielkogabarytowe wystawione przed posesją – dwa razy w roku.</w:t>
      </w:r>
      <w:r w:rsidR="00B43167" w:rsidRPr="00B43167">
        <w:rPr>
          <w:rFonts w:ascii="Times New Roman" w:hAnsi="Times New Roman"/>
          <w:sz w:val="24"/>
          <w:szCs w:val="24"/>
        </w:rPr>
        <w:t xml:space="preserve"> Wykonawca zwiększy ilość akcji o jedną dodatkową akcję odbioru zużytego sprzętu elektrycznego i elektronicznego oraz mebli i innych odpadów wielkogabarytowych wystawionych przed posesjami w terminie uzgodnionym z Zamawiającym (jeżeli Wykonawca zobowiązał się wykonać ww. czynność w ofercie przetargowej)</w:t>
      </w:r>
      <w:r w:rsidR="00B43167">
        <w:rPr>
          <w:rFonts w:ascii="Times New Roman" w:hAnsi="Times New Roman"/>
          <w:sz w:val="24"/>
          <w:szCs w:val="24"/>
        </w:rPr>
        <w:t>.</w:t>
      </w:r>
    </w:p>
    <w:p w:rsidR="00B43167" w:rsidRPr="00C17668" w:rsidRDefault="00450434" w:rsidP="00C17668">
      <w:pPr>
        <w:pStyle w:val="Akapitzlist"/>
        <w:widowControl w:val="0"/>
        <w:numPr>
          <w:ilvl w:val="0"/>
          <w:numId w:val="16"/>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Wykonawca</w:t>
      </w:r>
      <w:r w:rsidR="00A622CD" w:rsidRPr="00B43167">
        <w:rPr>
          <w:rFonts w:ascii="Times New Roman" w:hAnsi="Times New Roman"/>
          <w:sz w:val="24"/>
          <w:szCs w:val="24"/>
        </w:rPr>
        <w:t xml:space="preserve"> zwiększy częstotliwości </w:t>
      </w:r>
      <w:r>
        <w:rPr>
          <w:rFonts w:ascii="Times New Roman" w:hAnsi="Times New Roman"/>
          <w:sz w:val="24"/>
          <w:szCs w:val="24"/>
        </w:rPr>
        <w:t>odbioru</w:t>
      </w:r>
      <w:r w:rsidR="00A622CD" w:rsidRPr="00B43167">
        <w:rPr>
          <w:rFonts w:ascii="Times New Roman" w:hAnsi="Times New Roman"/>
          <w:sz w:val="24"/>
          <w:szCs w:val="24"/>
        </w:rPr>
        <w:t xml:space="preserve"> </w:t>
      </w:r>
      <w:r>
        <w:rPr>
          <w:rFonts w:ascii="Times New Roman" w:hAnsi="Times New Roman"/>
          <w:sz w:val="24"/>
          <w:szCs w:val="24"/>
        </w:rPr>
        <w:t>tworzyw sztucznych</w:t>
      </w:r>
      <w:r w:rsidR="00A622CD" w:rsidRPr="00B43167">
        <w:rPr>
          <w:rFonts w:ascii="Times New Roman" w:hAnsi="Times New Roman"/>
          <w:sz w:val="24"/>
          <w:szCs w:val="24"/>
        </w:rPr>
        <w:t xml:space="preserve"> o jeden dodatkowy wywóz w zabudowie jednorodzinnej i dwa dodatkowe wywozy w zabudowie wielorodzinnej miesięcznie w okresie </w:t>
      </w:r>
      <w:r w:rsidR="00BA778F">
        <w:rPr>
          <w:rFonts w:ascii="Times New Roman" w:hAnsi="Times New Roman"/>
          <w:sz w:val="24"/>
          <w:szCs w:val="24"/>
        </w:rPr>
        <w:t xml:space="preserve"> od 01.05.2018r. do 30.09.2018</w:t>
      </w:r>
      <w:r w:rsidR="00A622CD" w:rsidRPr="00B43167">
        <w:rPr>
          <w:rFonts w:ascii="Times New Roman" w:hAnsi="Times New Roman"/>
          <w:sz w:val="24"/>
          <w:szCs w:val="24"/>
        </w:rPr>
        <w:t>r. i uwzględni g</w:t>
      </w:r>
      <w:r w:rsidR="00332C15" w:rsidRPr="00B43167">
        <w:rPr>
          <w:rFonts w:ascii="Times New Roman" w:hAnsi="Times New Roman"/>
          <w:sz w:val="24"/>
          <w:szCs w:val="24"/>
        </w:rPr>
        <w:t xml:space="preserve">o w przygotowanym harmonogramie, o którym mowa w pkt 1 </w:t>
      </w:r>
      <w:proofErr w:type="spellStart"/>
      <w:r w:rsidR="00332C15" w:rsidRPr="00B43167">
        <w:rPr>
          <w:rFonts w:ascii="Times New Roman" w:hAnsi="Times New Roman"/>
          <w:sz w:val="24"/>
          <w:szCs w:val="24"/>
        </w:rPr>
        <w:t>ppkt</w:t>
      </w:r>
      <w:proofErr w:type="spellEnd"/>
      <w:r w:rsidR="00332C15" w:rsidRPr="00B43167">
        <w:rPr>
          <w:rFonts w:ascii="Times New Roman" w:hAnsi="Times New Roman"/>
          <w:sz w:val="24"/>
          <w:szCs w:val="24"/>
        </w:rPr>
        <w:t xml:space="preserve"> 11</w:t>
      </w:r>
      <w:r w:rsidR="00A622CD" w:rsidRPr="00B43167">
        <w:rPr>
          <w:rFonts w:ascii="Times New Roman" w:hAnsi="Times New Roman"/>
          <w:sz w:val="24"/>
          <w:szCs w:val="24"/>
        </w:rPr>
        <w:t xml:space="preserve">  (jeżeli Wykonawca zobowiązał się wykonać ww. czynności w ofercie przetargowej)</w:t>
      </w:r>
      <w:r w:rsidR="00332C15" w:rsidRPr="00B43167">
        <w:rPr>
          <w:rFonts w:ascii="Times New Roman" w:hAnsi="Times New Roman"/>
          <w:sz w:val="24"/>
          <w:szCs w:val="24"/>
        </w:rPr>
        <w:t>.</w:t>
      </w:r>
      <w:r w:rsidR="000E402F">
        <w:rPr>
          <w:rFonts w:ascii="Times New Roman" w:hAnsi="Times New Roman"/>
          <w:sz w:val="24"/>
          <w:szCs w:val="24"/>
        </w:rPr>
        <w:t xml:space="preserve">  </w:t>
      </w:r>
      <w:r>
        <w:rPr>
          <w:rFonts w:ascii="Times New Roman" w:hAnsi="Times New Roman"/>
          <w:sz w:val="24"/>
          <w:szCs w:val="24"/>
        </w:rPr>
        <w:t xml:space="preserve"> </w:t>
      </w:r>
    </w:p>
    <w:p w:rsidR="00AD6027" w:rsidRPr="00D3429B" w:rsidRDefault="00C23EC4" w:rsidP="00D3429B">
      <w:pPr>
        <w:pStyle w:val="Akapitzlist"/>
        <w:widowControl w:val="0"/>
        <w:numPr>
          <w:ilvl w:val="0"/>
          <w:numId w:val="4"/>
        </w:numPr>
        <w:autoSpaceDE w:val="0"/>
        <w:autoSpaceDN w:val="0"/>
        <w:adjustRightInd w:val="0"/>
        <w:spacing w:after="0" w:line="240" w:lineRule="auto"/>
        <w:contextualSpacing/>
        <w:jc w:val="both"/>
        <w:rPr>
          <w:rFonts w:ascii="Times New Roman" w:hAnsi="Times New Roman"/>
          <w:sz w:val="24"/>
          <w:szCs w:val="24"/>
        </w:rPr>
      </w:pPr>
      <w:r w:rsidRPr="00AD6027">
        <w:rPr>
          <w:rFonts w:ascii="Times New Roman" w:hAnsi="Times New Roman"/>
          <w:sz w:val="24"/>
          <w:szCs w:val="24"/>
        </w:rPr>
        <w:t>Wykonawca zobowiązany jest</w:t>
      </w:r>
      <w:r w:rsidR="00605301" w:rsidRPr="00AD6027">
        <w:rPr>
          <w:rFonts w:ascii="Times New Roman" w:hAnsi="Times New Roman"/>
          <w:sz w:val="24"/>
          <w:szCs w:val="24"/>
        </w:rPr>
        <w:t xml:space="preserve"> w okresie trwania</w:t>
      </w:r>
      <w:r w:rsidRPr="00AD6027">
        <w:rPr>
          <w:rFonts w:ascii="Times New Roman" w:hAnsi="Times New Roman"/>
          <w:color w:val="FF0000"/>
          <w:sz w:val="24"/>
          <w:szCs w:val="24"/>
        </w:rPr>
        <w:t xml:space="preserve"> </w:t>
      </w:r>
      <w:r w:rsidRPr="00AD6027">
        <w:rPr>
          <w:rFonts w:ascii="Times New Roman" w:hAnsi="Times New Roman"/>
          <w:sz w:val="24"/>
          <w:szCs w:val="24"/>
        </w:rPr>
        <w:t>umowy</w:t>
      </w:r>
      <w:r w:rsidR="00605301" w:rsidRPr="00AD6027">
        <w:rPr>
          <w:rFonts w:ascii="Times New Roman" w:hAnsi="Times New Roman"/>
          <w:sz w:val="24"/>
          <w:szCs w:val="24"/>
        </w:rPr>
        <w:t>,</w:t>
      </w:r>
      <w:r w:rsidRPr="00AD6027">
        <w:rPr>
          <w:rFonts w:ascii="Times New Roman" w:hAnsi="Times New Roman"/>
          <w:sz w:val="24"/>
          <w:szCs w:val="24"/>
        </w:rPr>
        <w:t xml:space="preserve"> do</w:t>
      </w:r>
      <w:r w:rsidR="00AD6027">
        <w:rPr>
          <w:rFonts w:ascii="Times New Roman" w:hAnsi="Times New Roman"/>
          <w:sz w:val="24"/>
          <w:szCs w:val="24"/>
        </w:rPr>
        <w:t xml:space="preserve"> objęcia systemem odbioru</w:t>
      </w:r>
      <w:r w:rsidR="00D3429B">
        <w:rPr>
          <w:rFonts w:ascii="Times New Roman" w:hAnsi="Times New Roman"/>
          <w:sz w:val="24"/>
          <w:szCs w:val="24"/>
        </w:rPr>
        <w:t xml:space="preserve"> </w:t>
      </w:r>
      <w:r w:rsidRPr="00D3429B">
        <w:rPr>
          <w:rFonts w:ascii="Times New Roman" w:hAnsi="Times New Roman"/>
          <w:sz w:val="24"/>
          <w:szCs w:val="24"/>
        </w:rPr>
        <w:t>i zagospodarowania</w:t>
      </w:r>
      <w:r w:rsidR="00460E69" w:rsidRPr="00D3429B">
        <w:rPr>
          <w:rFonts w:ascii="Times New Roman" w:hAnsi="Times New Roman"/>
          <w:sz w:val="24"/>
          <w:szCs w:val="24"/>
        </w:rPr>
        <w:t xml:space="preserve"> odpadów</w:t>
      </w:r>
      <w:r w:rsidR="00C73259" w:rsidRPr="00D3429B">
        <w:rPr>
          <w:rFonts w:ascii="Times New Roman" w:hAnsi="Times New Roman"/>
          <w:sz w:val="24"/>
          <w:szCs w:val="24"/>
        </w:rPr>
        <w:t xml:space="preserve"> komunalnych</w:t>
      </w:r>
      <w:r w:rsidRPr="00D3429B">
        <w:rPr>
          <w:rFonts w:ascii="Times New Roman" w:hAnsi="Times New Roman"/>
          <w:sz w:val="24"/>
          <w:szCs w:val="24"/>
        </w:rPr>
        <w:t xml:space="preserve"> wszys</w:t>
      </w:r>
      <w:r w:rsidR="00372566" w:rsidRPr="00D3429B">
        <w:rPr>
          <w:rFonts w:ascii="Times New Roman" w:hAnsi="Times New Roman"/>
          <w:sz w:val="24"/>
          <w:szCs w:val="24"/>
        </w:rPr>
        <w:t>tkich nowych nieruchomości, zgłoszo</w:t>
      </w:r>
      <w:r w:rsidRPr="00D3429B">
        <w:rPr>
          <w:rFonts w:ascii="Times New Roman" w:hAnsi="Times New Roman"/>
          <w:sz w:val="24"/>
          <w:szCs w:val="24"/>
        </w:rPr>
        <w:t xml:space="preserve">nych przez Zamawiającego. Wykonawca </w:t>
      </w:r>
      <w:r w:rsidR="00F00251" w:rsidRPr="00D3429B">
        <w:rPr>
          <w:rFonts w:ascii="Times New Roman" w:hAnsi="Times New Roman"/>
          <w:sz w:val="24"/>
          <w:szCs w:val="24"/>
        </w:rPr>
        <w:t xml:space="preserve">w terminie 5 dni od dnia, w którym Zamawiający dokonał zgłoszenia, wyposaży daną nieruchomość </w:t>
      </w:r>
      <w:r w:rsidR="00267ECA" w:rsidRPr="00D3429B">
        <w:rPr>
          <w:rFonts w:ascii="Times New Roman" w:hAnsi="Times New Roman"/>
          <w:sz w:val="24"/>
          <w:szCs w:val="24"/>
        </w:rPr>
        <w:t>w harmonogram, a w przypadku</w:t>
      </w:r>
      <w:r w:rsidR="00F00251" w:rsidRPr="00D3429B">
        <w:rPr>
          <w:rFonts w:ascii="Times New Roman" w:hAnsi="Times New Roman"/>
          <w:sz w:val="24"/>
          <w:szCs w:val="24"/>
        </w:rPr>
        <w:t xml:space="preserve"> nieruchomości jednorodzinnych,</w:t>
      </w:r>
      <w:r w:rsidR="00267ECA" w:rsidRPr="00D3429B">
        <w:rPr>
          <w:rFonts w:ascii="Times New Roman" w:hAnsi="Times New Roman"/>
          <w:sz w:val="24"/>
          <w:szCs w:val="24"/>
        </w:rPr>
        <w:t xml:space="preserve"> gdzie odpady gromadzone są w sposób selektywny dodatkowo </w:t>
      </w:r>
      <w:r w:rsidR="00E5080A" w:rsidRPr="00D3429B">
        <w:rPr>
          <w:rFonts w:ascii="Times New Roman" w:hAnsi="Times New Roman"/>
          <w:sz w:val="24"/>
          <w:szCs w:val="24"/>
        </w:rPr>
        <w:t>w</w:t>
      </w:r>
      <w:r w:rsidRPr="00D3429B">
        <w:rPr>
          <w:rFonts w:ascii="Times New Roman" w:hAnsi="Times New Roman"/>
          <w:sz w:val="24"/>
          <w:szCs w:val="24"/>
        </w:rPr>
        <w:t xml:space="preserve"> worki do gromadzenia odpadów (zgodnie ze wskazaniem Zamawiającego)</w:t>
      </w:r>
      <w:r w:rsidR="006564BE" w:rsidRPr="00D3429B">
        <w:rPr>
          <w:rFonts w:ascii="Times New Roman" w:hAnsi="Times New Roman"/>
          <w:sz w:val="24"/>
          <w:szCs w:val="24"/>
        </w:rPr>
        <w:t xml:space="preserve"> i informację</w:t>
      </w:r>
      <w:r w:rsidR="00267ECA" w:rsidRPr="00D3429B">
        <w:rPr>
          <w:rFonts w:ascii="Times New Roman" w:hAnsi="Times New Roman"/>
          <w:sz w:val="24"/>
          <w:szCs w:val="24"/>
        </w:rPr>
        <w:t xml:space="preserve"> w jaki sposób prawidłowo segregować odpady</w:t>
      </w:r>
      <w:r w:rsidR="00A6452B" w:rsidRPr="00D3429B">
        <w:rPr>
          <w:rFonts w:ascii="Times New Roman" w:hAnsi="Times New Roman"/>
          <w:sz w:val="24"/>
          <w:szCs w:val="24"/>
        </w:rPr>
        <w:t xml:space="preserve">. Wykonawca </w:t>
      </w:r>
      <w:r w:rsidR="00F00251" w:rsidRPr="00D3429B">
        <w:rPr>
          <w:rFonts w:ascii="Times New Roman" w:hAnsi="Times New Roman"/>
          <w:sz w:val="24"/>
          <w:szCs w:val="24"/>
        </w:rPr>
        <w:t>zobowiązany jest do odbierania odpadów</w:t>
      </w:r>
      <w:r w:rsidR="00A6452B" w:rsidRPr="00D3429B">
        <w:rPr>
          <w:rFonts w:ascii="Times New Roman" w:hAnsi="Times New Roman"/>
          <w:sz w:val="24"/>
          <w:szCs w:val="24"/>
        </w:rPr>
        <w:t xml:space="preserve"> z w/w</w:t>
      </w:r>
      <w:r w:rsidRPr="00D3429B">
        <w:rPr>
          <w:rFonts w:ascii="Times New Roman" w:hAnsi="Times New Roman"/>
          <w:sz w:val="24"/>
          <w:szCs w:val="24"/>
        </w:rPr>
        <w:t xml:space="preserve"> nieruchomości począwszy od pierwszego tygodnia następującego po tygodniu, w którym</w:t>
      </w:r>
      <w:r w:rsidR="00F47335" w:rsidRPr="00D3429B">
        <w:rPr>
          <w:rFonts w:ascii="Times New Roman" w:hAnsi="Times New Roman"/>
          <w:sz w:val="24"/>
          <w:szCs w:val="24"/>
        </w:rPr>
        <w:t xml:space="preserve"> Zamawiający dokonał zgłoszenia.</w:t>
      </w:r>
    </w:p>
    <w:p w:rsidR="00A6452B" w:rsidRDefault="00A6452B" w:rsidP="00C17668">
      <w:pPr>
        <w:pStyle w:val="Akapitzlist"/>
        <w:widowControl w:val="0"/>
        <w:autoSpaceDE w:val="0"/>
        <w:autoSpaceDN w:val="0"/>
        <w:adjustRightInd w:val="0"/>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Wykonawca </w:t>
      </w:r>
      <w:r w:rsidR="00F369C8">
        <w:rPr>
          <w:rFonts w:ascii="Times New Roman" w:hAnsi="Times New Roman"/>
          <w:sz w:val="24"/>
          <w:szCs w:val="24"/>
        </w:rPr>
        <w:t xml:space="preserve">w terminie 5 dni od dnia, w którym Zamawiający dokonał zgłoszenia, </w:t>
      </w:r>
      <w:r w:rsidR="00363DE2" w:rsidRPr="00AD6027">
        <w:rPr>
          <w:rFonts w:ascii="Times New Roman" w:hAnsi="Times New Roman"/>
          <w:sz w:val="24"/>
          <w:szCs w:val="24"/>
        </w:rPr>
        <w:t>wyposa</w:t>
      </w:r>
      <w:r w:rsidR="00363DE2">
        <w:rPr>
          <w:rFonts w:ascii="Times New Roman" w:hAnsi="Times New Roman"/>
          <w:sz w:val="24"/>
          <w:szCs w:val="24"/>
        </w:rPr>
        <w:t xml:space="preserve">ży </w:t>
      </w:r>
      <w:r w:rsidR="00F43D62">
        <w:rPr>
          <w:rFonts w:ascii="Times New Roman" w:hAnsi="Times New Roman"/>
          <w:sz w:val="24"/>
          <w:szCs w:val="24"/>
        </w:rPr>
        <w:t xml:space="preserve">nieruchomości, które zmieniły sposób gromadzenia odpadów z nieselektywnego na selektywny </w:t>
      </w:r>
      <w:r w:rsidR="00363DE2">
        <w:rPr>
          <w:rFonts w:ascii="Times New Roman" w:hAnsi="Times New Roman"/>
          <w:sz w:val="24"/>
          <w:szCs w:val="24"/>
        </w:rPr>
        <w:t>w harmonogram, w informację w jaki sposób prawidłowo segregować odpady oraz w przypadku nieruchomości jednorodzinnych</w:t>
      </w:r>
      <w:r w:rsidR="006564BE" w:rsidRPr="006564BE">
        <w:rPr>
          <w:rFonts w:ascii="Times New Roman" w:hAnsi="Times New Roman"/>
          <w:sz w:val="24"/>
          <w:szCs w:val="24"/>
        </w:rPr>
        <w:t xml:space="preserve"> </w:t>
      </w:r>
      <w:r w:rsidR="00363DE2" w:rsidRPr="00AD6027">
        <w:rPr>
          <w:rFonts w:ascii="Times New Roman" w:hAnsi="Times New Roman"/>
          <w:sz w:val="24"/>
          <w:szCs w:val="24"/>
        </w:rPr>
        <w:t>w worki do gromadzenia odpadów (zgodnie ze wskazaniem Zamawiającego)</w:t>
      </w:r>
      <w:r w:rsidR="00F43D62">
        <w:rPr>
          <w:rFonts w:ascii="Times New Roman" w:hAnsi="Times New Roman"/>
          <w:sz w:val="24"/>
          <w:szCs w:val="24"/>
        </w:rPr>
        <w:t>.</w:t>
      </w:r>
      <w:r w:rsidR="006564BE">
        <w:rPr>
          <w:rFonts w:ascii="Times New Roman" w:hAnsi="Times New Roman"/>
          <w:sz w:val="24"/>
          <w:szCs w:val="24"/>
        </w:rPr>
        <w:t xml:space="preserve"> </w:t>
      </w:r>
      <w:r w:rsidR="00363DE2">
        <w:rPr>
          <w:rFonts w:ascii="Times New Roman" w:hAnsi="Times New Roman"/>
          <w:sz w:val="24"/>
          <w:szCs w:val="24"/>
        </w:rPr>
        <w:t xml:space="preserve"> </w:t>
      </w:r>
    </w:p>
    <w:p w:rsidR="00AD6027" w:rsidRDefault="00827E71" w:rsidP="00C17668">
      <w:pPr>
        <w:pStyle w:val="Akapitzlist"/>
        <w:widowControl w:val="0"/>
        <w:numPr>
          <w:ilvl w:val="0"/>
          <w:numId w:val="4"/>
        </w:numPr>
        <w:autoSpaceDE w:val="0"/>
        <w:autoSpaceDN w:val="0"/>
        <w:adjustRightInd w:val="0"/>
        <w:spacing w:after="0" w:line="240" w:lineRule="auto"/>
        <w:contextualSpacing/>
        <w:jc w:val="both"/>
        <w:rPr>
          <w:rFonts w:ascii="Times New Roman" w:hAnsi="Times New Roman"/>
          <w:sz w:val="24"/>
          <w:szCs w:val="24"/>
        </w:rPr>
      </w:pPr>
      <w:r w:rsidRPr="00AD6027">
        <w:rPr>
          <w:rFonts w:ascii="Times New Roman" w:hAnsi="Times New Roman"/>
          <w:sz w:val="24"/>
          <w:szCs w:val="24"/>
        </w:rPr>
        <w:t>Zamawiający jest zobowiązany do przekazywania Wykonawcy aktualnych adresów nieruchomości, na których zamieszkują mieszkańcy, ze wskazaniem w jaki sposób na danej nieruchomości będą zbierane odpady komu</w:t>
      </w:r>
      <w:r w:rsidR="00661351" w:rsidRPr="00AD6027">
        <w:rPr>
          <w:rFonts w:ascii="Times New Roman" w:hAnsi="Times New Roman"/>
          <w:sz w:val="24"/>
          <w:szCs w:val="24"/>
        </w:rPr>
        <w:t xml:space="preserve">nalne – w sposób selektywny czy </w:t>
      </w:r>
      <w:r w:rsidRPr="00AD6027">
        <w:rPr>
          <w:rFonts w:ascii="Times New Roman" w:hAnsi="Times New Roman"/>
          <w:sz w:val="24"/>
          <w:szCs w:val="24"/>
        </w:rPr>
        <w:t xml:space="preserve">nieselektywny. </w:t>
      </w:r>
    </w:p>
    <w:p w:rsidR="00CA1170" w:rsidRPr="00CA0F80" w:rsidRDefault="00CA1170" w:rsidP="00C17668">
      <w:pPr>
        <w:pStyle w:val="Akapitzlist"/>
        <w:widowControl w:val="0"/>
        <w:numPr>
          <w:ilvl w:val="0"/>
          <w:numId w:val="4"/>
        </w:numPr>
        <w:autoSpaceDE w:val="0"/>
        <w:autoSpaceDN w:val="0"/>
        <w:adjustRightInd w:val="0"/>
        <w:spacing w:after="0" w:line="240" w:lineRule="auto"/>
        <w:contextualSpacing/>
        <w:jc w:val="both"/>
        <w:rPr>
          <w:rFonts w:ascii="Times New Roman" w:hAnsi="Times New Roman"/>
          <w:sz w:val="24"/>
          <w:szCs w:val="24"/>
        </w:rPr>
      </w:pPr>
      <w:r w:rsidRPr="00AD6027">
        <w:rPr>
          <w:rFonts w:ascii="Times New Roman" w:hAnsi="Times New Roman"/>
          <w:sz w:val="24"/>
          <w:szCs w:val="24"/>
        </w:rPr>
        <w:t>Wykonawca zobowiązany jest spełniać wymagania w zakresie odbierania odpadów komunalnych od właścicieli nieruchomości zgodnie z rozporządzeniem Ministra</w:t>
      </w:r>
      <w:r w:rsidR="00CA0F80">
        <w:rPr>
          <w:rFonts w:ascii="Times New Roman" w:hAnsi="Times New Roman"/>
          <w:sz w:val="24"/>
          <w:szCs w:val="24"/>
        </w:rPr>
        <w:t xml:space="preserve"> </w:t>
      </w:r>
      <w:r w:rsidRPr="00CA0F80">
        <w:rPr>
          <w:rFonts w:ascii="Times New Roman" w:hAnsi="Times New Roman"/>
          <w:sz w:val="24"/>
          <w:szCs w:val="24"/>
        </w:rPr>
        <w:t>Środowi</w:t>
      </w:r>
      <w:r w:rsidR="00C00EEA" w:rsidRPr="00CA0F80">
        <w:rPr>
          <w:rFonts w:ascii="Times New Roman" w:hAnsi="Times New Roman"/>
          <w:sz w:val="24"/>
          <w:szCs w:val="24"/>
        </w:rPr>
        <w:t>ska z dnia 11 stycznia 2013</w:t>
      </w:r>
      <w:r w:rsidRPr="00CA0F80">
        <w:rPr>
          <w:rFonts w:ascii="Times New Roman" w:hAnsi="Times New Roman"/>
          <w:sz w:val="24"/>
          <w:szCs w:val="24"/>
        </w:rPr>
        <w:t>r.</w:t>
      </w:r>
      <w:r w:rsidR="00CB7854" w:rsidRPr="00CA0F80">
        <w:rPr>
          <w:rFonts w:ascii="Times New Roman" w:eastAsia="Times New Roman" w:hAnsi="Times New Roman"/>
          <w:sz w:val="24"/>
          <w:szCs w:val="24"/>
          <w:lang w:eastAsia="pl-PL"/>
        </w:rPr>
        <w:t xml:space="preserve"> w sprawie </w:t>
      </w:r>
      <w:r w:rsidR="00CB7854" w:rsidRPr="00CA0F80">
        <w:rPr>
          <w:rFonts w:ascii="Times New Roman" w:eastAsia="Times New Roman" w:hAnsi="Times New Roman"/>
          <w:bCs/>
          <w:sz w:val="24"/>
          <w:szCs w:val="24"/>
          <w:lang w:eastAsia="pl-PL"/>
        </w:rPr>
        <w:t xml:space="preserve">szczegółowych wymagań </w:t>
      </w:r>
      <w:r w:rsidR="00CB7854" w:rsidRPr="00CA0F80">
        <w:rPr>
          <w:rFonts w:ascii="Times New Roman" w:eastAsia="Times New Roman" w:hAnsi="Times New Roman"/>
          <w:bCs/>
          <w:sz w:val="24"/>
          <w:szCs w:val="24"/>
          <w:lang w:eastAsia="pl-PL"/>
        </w:rPr>
        <w:br/>
        <w:t>w zakresie odbierania odpadów komunalnych od właścicieli nieruchomości</w:t>
      </w:r>
      <w:r w:rsidRPr="00CA0F80">
        <w:rPr>
          <w:rFonts w:ascii="Times New Roman" w:hAnsi="Times New Roman"/>
          <w:sz w:val="24"/>
          <w:szCs w:val="24"/>
        </w:rPr>
        <w:t xml:space="preserve"> (Dz.U. z 2013 poz.122), a w szczególności:</w:t>
      </w:r>
    </w:p>
    <w:p w:rsidR="00CA1170" w:rsidRPr="00F46852" w:rsidRDefault="00CA1170" w:rsidP="00C17668">
      <w:pPr>
        <w:pStyle w:val="Akapitzlist"/>
        <w:spacing w:after="0" w:line="240" w:lineRule="auto"/>
        <w:jc w:val="both"/>
        <w:rPr>
          <w:rFonts w:ascii="Times New Roman" w:hAnsi="Times New Roman"/>
          <w:sz w:val="24"/>
          <w:szCs w:val="24"/>
        </w:rPr>
      </w:pPr>
      <w:r>
        <w:rPr>
          <w:rFonts w:ascii="Times New Roman" w:hAnsi="Times New Roman"/>
          <w:sz w:val="24"/>
          <w:szCs w:val="24"/>
        </w:rPr>
        <w:t>p</w:t>
      </w:r>
      <w:r w:rsidRPr="00F46852">
        <w:rPr>
          <w:rFonts w:ascii="Times New Roman" w:hAnsi="Times New Roman"/>
          <w:sz w:val="24"/>
          <w:szCs w:val="24"/>
        </w:rPr>
        <w:t>osiadać bazę mag</w:t>
      </w:r>
      <w:r>
        <w:rPr>
          <w:rFonts w:ascii="Times New Roman" w:hAnsi="Times New Roman"/>
          <w:sz w:val="24"/>
          <w:szCs w:val="24"/>
        </w:rPr>
        <w:t xml:space="preserve">azynowo-transportową usytuowaną </w:t>
      </w:r>
      <w:r w:rsidRPr="00F46852">
        <w:rPr>
          <w:rFonts w:ascii="Times New Roman" w:hAnsi="Times New Roman"/>
          <w:sz w:val="24"/>
          <w:szCs w:val="24"/>
        </w:rPr>
        <w:t>w Gminie Miasta Czarnków lub w odległości nie większej niż 60 km od granicy gminy;</w:t>
      </w:r>
      <w:r>
        <w:rPr>
          <w:rFonts w:ascii="Times New Roman" w:hAnsi="Times New Roman"/>
          <w:sz w:val="24"/>
          <w:szCs w:val="24"/>
        </w:rPr>
        <w:t xml:space="preserve"> na terenie </w:t>
      </w:r>
      <w:r w:rsidRPr="00F46852">
        <w:rPr>
          <w:rFonts w:ascii="Times New Roman" w:hAnsi="Times New Roman"/>
          <w:sz w:val="24"/>
          <w:szCs w:val="24"/>
        </w:rPr>
        <w:t>do którego posiada tytuł prawny.</w:t>
      </w:r>
    </w:p>
    <w:p w:rsidR="00CA1170" w:rsidRPr="00F46852" w:rsidRDefault="00CA1170" w:rsidP="00C17668">
      <w:pPr>
        <w:pStyle w:val="Akapitzlist"/>
        <w:spacing w:after="0" w:line="240" w:lineRule="auto"/>
        <w:ind w:left="720"/>
        <w:jc w:val="both"/>
        <w:rPr>
          <w:rFonts w:ascii="Times New Roman" w:hAnsi="Times New Roman"/>
          <w:sz w:val="24"/>
          <w:szCs w:val="24"/>
        </w:rPr>
      </w:pPr>
      <w:r w:rsidRPr="00F46852">
        <w:rPr>
          <w:rFonts w:ascii="Times New Roman" w:hAnsi="Times New Roman"/>
          <w:sz w:val="24"/>
          <w:szCs w:val="24"/>
        </w:rPr>
        <w:t>W zakresie wyposażenia bazy magazynowo-transportowej należy zapewnić, aby:</w:t>
      </w:r>
    </w:p>
    <w:p w:rsidR="00CA1170" w:rsidRPr="00F46852" w:rsidRDefault="00CA1170" w:rsidP="00C17668">
      <w:pPr>
        <w:pStyle w:val="Akapitzlist"/>
        <w:tabs>
          <w:tab w:val="left" w:pos="408"/>
        </w:tabs>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Pr="00F46852">
        <w:rPr>
          <w:rFonts w:ascii="Times New Roman" w:hAnsi="Times New Roman"/>
          <w:sz w:val="24"/>
          <w:szCs w:val="24"/>
        </w:rPr>
        <w:t>teren bazy magazynowo-transportowej był zabezpieczony w sposób uniemożliwiający wstęp osobom nieupoważnionym;</w:t>
      </w:r>
    </w:p>
    <w:p w:rsidR="00CA1170" w:rsidRPr="00F46852" w:rsidRDefault="00CA1170" w:rsidP="00C17668">
      <w:pPr>
        <w:pStyle w:val="Akapitzlist"/>
        <w:tabs>
          <w:tab w:val="left" w:pos="408"/>
        </w:tabs>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Pr="00F46852">
        <w:rPr>
          <w:rFonts w:ascii="Times New Roman" w:hAnsi="Times New Roman"/>
          <w:sz w:val="24"/>
          <w:szCs w:val="24"/>
        </w:rPr>
        <w:t>miejsca przeznaczone do parkowania pojazdów były zabezpieczone przed emisją zanieczyszczeń do gruntu;</w:t>
      </w:r>
    </w:p>
    <w:p w:rsidR="00CA1170" w:rsidRPr="00F46852" w:rsidRDefault="00CA1170" w:rsidP="00C17668">
      <w:pPr>
        <w:pStyle w:val="Akapitzlist"/>
        <w:tabs>
          <w:tab w:val="left" w:pos="408"/>
        </w:tabs>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Pr="00F46852">
        <w:rPr>
          <w:rFonts w:ascii="Times New Roman" w:hAnsi="Times New Roman"/>
          <w:sz w:val="24"/>
          <w:szCs w:val="24"/>
        </w:rPr>
        <w:t>miejsca magazynowania selektywnie zebranych odpadów komunalnych były zabezpieczone przed emisją zanieczyszczeń do gruntu oraz zabezpieczone przed działaniem czynników atmosferycznych;</w:t>
      </w:r>
    </w:p>
    <w:p w:rsidR="00BA778F" w:rsidRDefault="00CA1170" w:rsidP="00C17668">
      <w:pPr>
        <w:pStyle w:val="Akapitzlist"/>
        <w:tabs>
          <w:tab w:val="left" w:pos="408"/>
        </w:tabs>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Pr="00F46852">
        <w:rPr>
          <w:rFonts w:ascii="Times New Roman" w:hAnsi="Times New Roman"/>
          <w:sz w:val="24"/>
          <w:szCs w:val="24"/>
        </w:rPr>
        <w:t xml:space="preserve">teren bazy magazynowo-transportowej był wyposażony w urządzenia lub systemy zapewniające zagospodarowanie wód opadowych i ścieków przemysłowych, pochodzących z terenu bazy zgodnie z wymaganiami określonymi przepisami ustawy z dnia </w:t>
      </w:r>
      <w:r w:rsidR="00BA778F">
        <w:rPr>
          <w:rFonts w:ascii="Times New Roman" w:hAnsi="Times New Roman"/>
          <w:sz w:val="24"/>
          <w:szCs w:val="24"/>
        </w:rPr>
        <w:t>18 lipca 2001 r. - Prawo wodne;</w:t>
      </w:r>
    </w:p>
    <w:p w:rsidR="00CA1170" w:rsidRPr="00F46852" w:rsidRDefault="00CA1170" w:rsidP="00C17668">
      <w:pPr>
        <w:pStyle w:val="Akapitzlist"/>
        <w:tabs>
          <w:tab w:val="left" w:pos="408"/>
        </w:tabs>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Pr="00F46852">
        <w:rPr>
          <w:rFonts w:ascii="Times New Roman" w:hAnsi="Times New Roman"/>
          <w:sz w:val="24"/>
          <w:szCs w:val="24"/>
        </w:rPr>
        <w:t>baza magazynowo-transportowa była wyposażona w:</w:t>
      </w:r>
    </w:p>
    <w:p w:rsidR="00CA1170" w:rsidRDefault="00CA1170" w:rsidP="00C17668">
      <w:pPr>
        <w:pStyle w:val="Akapitzlist"/>
        <w:tabs>
          <w:tab w:val="left" w:pos="680"/>
        </w:tabs>
        <w:spacing w:after="0" w:line="240" w:lineRule="auto"/>
        <w:ind w:left="786"/>
        <w:jc w:val="both"/>
        <w:rPr>
          <w:rFonts w:ascii="Times New Roman" w:hAnsi="Times New Roman"/>
          <w:sz w:val="24"/>
          <w:szCs w:val="24"/>
        </w:rPr>
      </w:pPr>
      <w:r>
        <w:rPr>
          <w:rFonts w:ascii="Times New Roman" w:hAnsi="Times New Roman"/>
          <w:sz w:val="24"/>
          <w:szCs w:val="24"/>
        </w:rPr>
        <w:t xml:space="preserve">a) </w:t>
      </w:r>
      <w:r w:rsidRPr="00F46852">
        <w:rPr>
          <w:rFonts w:ascii="Times New Roman" w:hAnsi="Times New Roman"/>
          <w:sz w:val="24"/>
          <w:szCs w:val="24"/>
        </w:rPr>
        <w:t>miejsca przeznaczone do parkowania pojazdów,</w:t>
      </w:r>
    </w:p>
    <w:p w:rsidR="00CA1170" w:rsidRPr="00F46852" w:rsidRDefault="00CA1170" w:rsidP="00C17668">
      <w:pPr>
        <w:pStyle w:val="Akapitzlist"/>
        <w:tabs>
          <w:tab w:val="left" w:pos="680"/>
        </w:tabs>
        <w:spacing w:after="0" w:line="240" w:lineRule="auto"/>
        <w:ind w:left="786"/>
        <w:jc w:val="both"/>
        <w:rPr>
          <w:rFonts w:ascii="Times New Roman" w:hAnsi="Times New Roman"/>
          <w:sz w:val="24"/>
          <w:szCs w:val="24"/>
        </w:rPr>
      </w:pPr>
      <w:r>
        <w:rPr>
          <w:rFonts w:ascii="Times New Roman" w:hAnsi="Times New Roman"/>
          <w:sz w:val="24"/>
          <w:szCs w:val="24"/>
        </w:rPr>
        <w:t xml:space="preserve">b) </w:t>
      </w:r>
      <w:r w:rsidRPr="00F46852">
        <w:rPr>
          <w:rFonts w:ascii="Times New Roman" w:hAnsi="Times New Roman"/>
          <w:sz w:val="24"/>
          <w:szCs w:val="24"/>
        </w:rPr>
        <w:t>pomieszczenie socjalne dla pracowników odpowiadające liczbie zatrudnionych osób,</w:t>
      </w:r>
    </w:p>
    <w:p w:rsidR="00CA1170" w:rsidRPr="00F46852" w:rsidRDefault="00CA1170" w:rsidP="00C17668">
      <w:pPr>
        <w:pStyle w:val="Akapitzlist"/>
        <w:tabs>
          <w:tab w:val="left" w:pos="680"/>
        </w:tabs>
        <w:spacing w:after="0" w:line="240" w:lineRule="auto"/>
        <w:ind w:left="786"/>
        <w:jc w:val="both"/>
        <w:rPr>
          <w:rFonts w:ascii="Times New Roman" w:hAnsi="Times New Roman"/>
          <w:sz w:val="24"/>
          <w:szCs w:val="24"/>
        </w:rPr>
      </w:pPr>
      <w:r>
        <w:rPr>
          <w:rFonts w:ascii="Times New Roman" w:hAnsi="Times New Roman"/>
          <w:sz w:val="24"/>
          <w:szCs w:val="24"/>
        </w:rPr>
        <w:t xml:space="preserve">c) </w:t>
      </w:r>
      <w:r w:rsidRPr="00F46852">
        <w:rPr>
          <w:rFonts w:ascii="Times New Roman" w:hAnsi="Times New Roman"/>
          <w:sz w:val="24"/>
          <w:szCs w:val="24"/>
        </w:rPr>
        <w:t>miejsca do magazynowania selektywnie zebranych odpadów z grupy odpadów komunalnych,</w:t>
      </w:r>
    </w:p>
    <w:p w:rsidR="00CA1170" w:rsidRPr="00F46852" w:rsidRDefault="00CA1170" w:rsidP="00C17668">
      <w:pPr>
        <w:pStyle w:val="Akapitzlist"/>
        <w:tabs>
          <w:tab w:val="left" w:pos="680"/>
        </w:tabs>
        <w:spacing w:after="0" w:line="240" w:lineRule="auto"/>
        <w:ind w:left="786"/>
        <w:jc w:val="both"/>
        <w:rPr>
          <w:rFonts w:ascii="Times New Roman" w:hAnsi="Times New Roman"/>
          <w:sz w:val="24"/>
          <w:szCs w:val="24"/>
        </w:rPr>
      </w:pPr>
      <w:r>
        <w:rPr>
          <w:rFonts w:ascii="Times New Roman" w:hAnsi="Times New Roman"/>
          <w:sz w:val="24"/>
          <w:szCs w:val="24"/>
        </w:rPr>
        <w:t xml:space="preserve">d) </w:t>
      </w:r>
      <w:r w:rsidRPr="00F46852">
        <w:rPr>
          <w:rFonts w:ascii="Times New Roman" w:hAnsi="Times New Roman"/>
          <w:sz w:val="24"/>
          <w:szCs w:val="24"/>
        </w:rPr>
        <w:t>legalizowaną samochodową wagę najazdową - w przypadku gdy na terenie bazy następuje magazynowanie odpadów.</w:t>
      </w:r>
    </w:p>
    <w:p w:rsidR="00CA1170" w:rsidRPr="00F46852" w:rsidRDefault="00CA1170" w:rsidP="00C17668">
      <w:pPr>
        <w:pStyle w:val="Akapitzlist"/>
        <w:spacing w:after="0" w:line="240" w:lineRule="auto"/>
        <w:ind w:left="786"/>
        <w:jc w:val="both"/>
        <w:rPr>
          <w:rFonts w:ascii="Times New Roman" w:hAnsi="Times New Roman"/>
          <w:sz w:val="24"/>
          <w:szCs w:val="24"/>
        </w:rPr>
      </w:pPr>
      <w:r w:rsidRPr="00F46852">
        <w:rPr>
          <w:rFonts w:ascii="Times New Roman" w:hAnsi="Times New Roman"/>
          <w:sz w:val="24"/>
          <w:szCs w:val="24"/>
        </w:rPr>
        <w:t>Na terenie bazy magazynowo-transportowej powinny znajdować się także:</w:t>
      </w:r>
    </w:p>
    <w:p w:rsidR="00CA1170" w:rsidRPr="00F46852" w:rsidRDefault="00CA1170" w:rsidP="00C17668">
      <w:pPr>
        <w:pStyle w:val="Akapitzlist"/>
        <w:widowControl w:val="0"/>
        <w:numPr>
          <w:ilvl w:val="0"/>
          <w:numId w:val="14"/>
        </w:numPr>
        <w:tabs>
          <w:tab w:val="left" w:pos="408"/>
        </w:tabs>
        <w:autoSpaceDE w:val="0"/>
        <w:autoSpaceDN w:val="0"/>
        <w:adjustRightInd w:val="0"/>
        <w:spacing w:after="0" w:line="240" w:lineRule="auto"/>
        <w:contextualSpacing/>
        <w:jc w:val="both"/>
        <w:rPr>
          <w:rFonts w:ascii="Times New Roman" w:hAnsi="Times New Roman"/>
          <w:sz w:val="24"/>
          <w:szCs w:val="24"/>
        </w:rPr>
      </w:pPr>
      <w:r w:rsidRPr="00F46852">
        <w:rPr>
          <w:rFonts w:ascii="Times New Roman" w:hAnsi="Times New Roman"/>
          <w:sz w:val="24"/>
          <w:szCs w:val="24"/>
        </w:rPr>
        <w:t>punkt bieżącej konserwacji i napraw pojazdów,</w:t>
      </w:r>
    </w:p>
    <w:p w:rsidR="00CA1170" w:rsidRPr="00F46852" w:rsidRDefault="00CA1170" w:rsidP="00C17668">
      <w:pPr>
        <w:pStyle w:val="Akapitzlist"/>
        <w:widowControl w:val="0"/>
        <w:numPr>
          <w:ilvl w:val="0"/>
          <w:numId w:val="14"/>
        </w:numPr>
        <w:tabs>
          <w:tab w:val="left" w:pos="408"/>
        </w:tabs>
        <w:autoSpaceDE w:val="0"/>
        <w:autoSpaceDN w:val="0"/>
        <w:adjustRightInd w:val="0"/>
        <w:spacing w:after="0" w:line="240" w:lineRule="auto"/>
        <w:contextualSpacing/>
        <w:jc w:val="both"/>
        <w:rPr>
          <w:rFonts w:ascii="Times New Roman" w:hAnsi="Times New Roman"/>
          <w:sz w:val="24"/>
          <w:szCs w:val="24"/>
        </w:rPr>
      </w:pPr>
      <w:r w:rsidRPr="00F46852">
        <w:rPr>
          <w:rFonts w:ascii="Times New Roman" w:hAnsi="Times New Roman"/>
          <w:sz w:val="24"/>
          <w:szCs w:val="24"/>
        </w:rPr>
        <w:t>miejsce do mycia i dezynfekcji pojazdów</w:t>
      </w:r>
      <w:r w:rsidR="0037250A">
        <w:rPr>
          <w:rFonts w:ascii="Times New Roman" w:hAnsi="Times New Roman"/>
          <w:sz w:val="24"/>
          <w:szCs w:val="24"/>
        </w:rPr>
        <w:t xml:space="preserve"> </w:t>
      </w:r>
    </w:p>
    <w:p w:rsidR="00827E71" w:rsidRDefault="00CA1170" w:rsidP="00C17668">
      <w:pPr>
        <w:pStyle w:val="Akapitzlist"/>
        <w:tabs>
          <w:tab w:val="left" w:pos="283"/>
        </w:tabs>
        <w:spacing w:after="0" w:line="240" w:lineRule="auto"/>
        <w:ind w:left="1146"/>
        <w:jc w:val="both"/>
        <w:rPr>
          <w:rFonts w:ascii="Times New Roman" w:hAnsi="Times New Roman"/>
          <w:sz w:val="24"/>
          <w:szCs w:val="24"/>
        </w:rPr>
      </w:pPr>
      <w:r w:rsidRPr="00F46852">
        <w:rPr>
          <w:rFonts w:ascii="Times New Roman" w:hAnsi="Times New Roman"/>
          <w:sz w:val="24"/>
          <w:szCs w:val="24"/>
        </w:rPr>
        <w:t>-</w:t>
      </w:r>
      <w:r w:rsidRPr="00F46852">
        <w:rPr>
          <w:rFonts w:ascii="Times New Roman" w:hAnsi="Times New Roman"/>
          <w:sz w:val="24"/>
          <w:szCs w:val="24"/>
        </w:rPr>
        <w:tab/>
        <w:t>o ile czynności te nie są wykonywane przez uprawnione podmioty zewnętrzne poza terenem bazy magazynowo-transportowej.</w:t>
      </w:r>
    </w:p>
    <w:p w:rsidR="00C23EC4" w:rsidRPr="00AD6027" w:rsidRDefault="002C65F5" w:rsidP="00C17668">
      <w:pPr>
        <w:pStyle w:val="Akapitzlist"/>
        <w:numPr>
          <w:ilvl w:val="0"/>
          <w:numId w:val="4"/>
        </w:numPr>
        <w:tabs>
          <w:tab w:val="left" w:pos="283"/>
        </w:tabs>
        <w:spacing w:after="0" w:line="240" w:lineRule="auto"/>
        <w:jc w:val="both"/>
        <w:rPr>
          <w:rFonts w:ascii="Times New Roman" w:hAnsi="Times New Roman"/>
          <w:sz w:val="24"/>
          <w:szCs w:val="24"/>
        </w:rPr>
      </w:pPr>
      <w:r w:rsidRPr="00AD6027">
        <w:rPr>
          <w:rFonts w:ascii="Times New Roman" w:hAnsi="Times New Roman"/>
          <w:sz w:val="24"/>
          <w:szCs w:val="24"/>
        </w:rPr>
        <w:t>W</w:t>
      </w:r>
      <w:r w:rsidR="00C23EC4" w:rsidRPr="00AD6027">
        <w:rPr>
          <w:rFonts w:ascii="Times New Roman" w:hAnsi="Times New Roman"/>
          <w:sz w:val="24"/>
          <w:szCs w:val="24"/>
        </w:rPr>
        <w:t xml:space="preserve">ykonawca zapewnia:  </w:t>
      </w:r>
    </w:p>
    <w:p w:rsidR="00C23EC4" w:rsidRPr="00F6443A" w:rsidRDefault="001E1535" w:rsidP="0037250A">
      <w:pPr>
        <w:spacing w:after="0" w:line="240" w:lineRule="auto"/>
        <w:ind w:left="1134" w:hanging="283"/>
        <w:jc w:val="both"/>
        <w:rPr>
          <w:rFonts w:ascii="Times New Roman" w:hAnsi="Times New Roman"/>
          <w:sz w:val="24"/>
          <w:szCs w:val="24"/>
        </w:rPr>
      </w:pPr>
      <w:r>
        <w:rPr>
          <w:rFonts w:ascii="Times New Roman" w:hAnsi="Times New Roman"/>
          <w:sz w:val="24"/>
          <w:szCs w:val="24"/>
        </w:rPr>
        <w:t>a</w:t>
      </w:r>
      <w:r w:rsidR="00C23EC4" w:rsidRPr="00F6443A">
        <w:rPr>
          <w:rFonts w:ascii="Times New Roman" w:hAnsi="Times New Roman"/>
          <w:sz w:val="24"/>
          <w:szCs w:val="24"/>
        </w:rPr>
        <w:t xml:space="preserve">) co najmniej 2 pojazdy przystosowane do odbierania </w:t>
      </w:r>
      <w:r w:rsidR="00712100">
        <w:rPr>
          <w:rFonts w:ascii="Times New Roman" w:hAnsi="Times New Roman"/>
          <w:sz w:val="24"/>
          <w:szCs w:val="24"/>
        </w:rPr>
        <w:t xml:space="preserve">zmieszanych odpadów komunalnych </w:t>
      </w:r>
      <w:r w:rsidR="00F548DB">
        <w:rPr>
          <w:rFonts w:ascii="Times New Roman" w:hAnsi="Times New Roman"/>
          <w:sz w:val="24"/>
          <w:szCs w:val="24"/>
        </w:rPr>
        <w:t>oraz</w:t>
      </w:r>
    </w:p>
    <w:p w:rsidR="00C23EC4" w:rsidRPr="00F6443A" w:rsidRDefault="001E1535" w:rsidP="0037250A">
      <w:pPr>
        <w:spacing w:after="0" w:line="240" w:lineRule="auto"/>
        <w:ind w:left="1134" w:hanging="283"/>
        <w:jc w:val="both"/>
        <w:rPr>
          <w:rFonts w:ascii="Times New Roman" w:hAnsi="Times New Roman"/>
          <w:sz w:val="24"/>
          <w:szCs w:val="24"/>
        </w:rPr>
      </w:pPr>
      <w:r>
        <w:rPr>
          <w:rFonts w:ascii="Times New Roman" w:hAnsi="Times New Roman"/>
          <w:sz w:val="24"/>
          <w:szCs w:val="24"/>
        </w:rPr>
        <w:t>b</w:t>
      </w:r>
      <w:r w:rsidR="00C23EC4" w:rsidRPr="00F6443A">
        <w:rPr>
          <w:rFonts w:ascii="Times New Roman" w:hAnsi="Times New Roman"/>
          <w:sz w:val="24"/>
          <w:szCs w:val="24"/>
        </w:rPr>
        <w:t>)</w:t>
      </w:r>
      <w:r w:rsidR="00F548DB">
        <w:rPr>
          <w:rFonts w:ascii="Times New Roman" w:hAnsi="Times New Roman"/>
          <w:sz w:val="24"/>
          <w:szCs w:val="24"/>
        </w:rPr>
        <w:t xml:space="preserve"> </w:t>
      </w:r>
      <w:r w:rsidR="00C23EC4" w:rsidRPr="00F6443A">
        <w:rPr>
          <w:rFonts w:ascii="Times New Roman" w:hAnsi="Times New Roman"/>
          <w:sz w:val="24"/>
          <w:szCs w:val="24"/>
        </w:rPr>
        <w:t>co najmniej 2 pojazdy przystosowane do odbierania selektywnie zeb</w:t>
      </w:r>
      <w:r w:rsidR="0037250A">
        <w:rPr>
          <w:rFonts w:ascii="Times New Roman" w:hAnsi="Times New Roman"/>
          <w:sz w:val="24"/>
          <w:szCs w:val="24"/>
        </w:rPr>
        <w:t xml:space="preserve">ranych odpadów </w:t>
      </w:r>
      <w:r w:rsidR="00F548DB">
        <w:rPr>
          <w:rFonts w:ascii="Times New Roman" w:hAnsi="Times New Roman"/>
          <w:sz w:val="24"/>
          <w:szCs w:val="24"/>
        </w:rPr>
        <w:t>komunalnych, oraz</w:t>
      </w:r>
    </w:p>
    <w:p w:rsidR="00C23EC4" w:rsidRDefault="001E1535" w:rsidP="0037250A">
      <w:pPr>
        <w:spacing w:after="0" w:line="240" w:lineRule="auto"/>
        <w:ind w:left="1134" w:hanging="283"/>
        <w:jc w:val="both"/>
        <w:rPr>
          <w:rFonts w:ascii="Times New Roman" w:hAnsi="Times New Roman"/>
          <w:sz w:val="24"/>
          <w:szCs w:val="24"/>
        </w:rPr>
      </w:pPr>
      <w:r>
        <w:rPr>
          <w:rFonts w:ascii="Times New Roman" w:hAnsi="Times New Roman"/>
          <w:sz w:val="24"/>
          <w:szCs w:val="24"/>
        </w:rPr>
        <w:t>c</w:t>
      </w:r>
      <w:r w:rsidR="00C23EC4" w:rsidRPr="00F6443A">
        <w:rPr>
          <w:rFonts w:ascii="Times New Roman" w:hAnsi="Times New Roman"/>
          <w:sz w:val="24"/>
          <w:szCs w:val="24"/>
        </w:rPr>
        <w:t>)</w:t>
      </w:r>
      <w:r w:rsidR="00F548DB">
        <w:rPr>
          <w:rFonts w:ascii="Times New Roman" w:hAnsi="Times New Roman"/>
          <w:sz w:val="24"/>
          <w:szCs w:val="24"/>
        </w:rPr>
        <w:t xml:space="preserve"> </w:t>
      </w:r>
      <w:r w:rsidR="00C23EC4" w:rsidRPr="00F6443A">
        <w:rPr>
          <w:rFonts w:ascii="Times New Roman" w:hAnsi="Times New Roman"/>
          <w:sz w:val="24"/>
          <w:szCs w:val="24"/>
        </w:rPr>
        <w:t xml:space="preserve">co najmniej 1 pojazd do odbierania odpadów bez funkcji </w:t>
      </w:r>
      <w:r w:rsidR="00E5080A" w:rsidRPr="00F6443A">
        <w:rPr>
          <w:rFonts w:ascii="Times New Roman" w:hAnsi="Times New Roman"/>
          <w:sz w:val="24"/>
          <w:szCs w:val="24"/>
        </w:rPr>
        <w:t>kompaktującej.</w:t>
      </w:r>
    </w:p>
    <w:p w:rsidR="001E1535" w:rsidRPr="00F6443A" w:rsidRDefault="001E1535" w:rsidP="00C17668">
      <w:pPr>
        <w:spacing w:after="0" w:line="240" w:lineRule="auto"/>
        <w:jc w:val="both"/>
        <w:rPr>
          <w:rFonts w:ascii="Times New Roman" w:hAnsi="Times New Roman"/>
          <w:sz w:val="24"/>
          <w:szCs w:val="24"/>
        </w:rPr>
      </w:pPr>
    </w:p>
    <w:p w:rsidR="002B2F8F" w:rsidRDefault="002B2F8F" w:rsidP="00C17668">
      <w:pPr>
        <w:spacing w:after="0" w:line="240" w:lineRule="auto"/>
        <w:jc w:val="both"/>
        <w:rPr>
          <w:rFonts w:ascii="Times New Roman" w:hAnsi="Times New Roman"/>
          <w:sz w:val="24"/>
          <w:szCs w:val="24"/>
        </w:rPr>
      </w:pPr>
      <w:r>
        <w:rPr>
          <w:rFonts w:ascii="Times New Roman" w:hAnsi="Times New Roman"/>
          <w:sz w:val="24"/>
          <w:szCs w:val="24"/>
        </w:rPr>
        <w:t xml:space="preserve">      </w:t>
      </w:r>
      <w:r w:rsidR="00C23EC4" w:rsidRPr="00F6443A">
        <w:rPr>
          <w:rFonts w:ascii="Times New Roman" w:hAnsi="Times New Roman"/>
          <w:sz w:val="24"/>
          <w:szCs w:val="24"/>
        </w:rPr>
        <w:t>Pojazdy wskazane w pkt</w:t>
      </w:r>
      <w:r w:rsidR="008E16D8">
        <w:rPr>
          <w:rFonts w:ascii="Times New Roman" w:hAnsi="Times New Roman"/>
          <w:sz w:val="24"/>
          <w:szCs w:val="24"/>
        </w:rPr>
        <w:t xml:space="preserve"> 20</w:t>
      </w:r>
      <w:r w:rsidR="00C23EC4" w:rsidRPr="00F6443A">
        <w:rPr>
          <w:rFonts w:ascii="Times New Roman" w:hAnsi="Times New Roman"/>
          <w:sz w:val="24"/>
          <w:szCs w:val="24"/>
        </w:rPr>
        <w:t xml:space="preserve"> lit a-c powinny być  trwale i czytelnie, w widocznym miejscu</w:t>
      </w:r>
      <w:r w:rsidR="00712100" w:rsidRPr="00712100">
        <w:rPr>
          <w:rFonts w:ascii="Times New Roman" w:hAnsi="Times New Roman"/>
          <w:sz w:val="24"/>
          <w:szCs w:val="24"/>
        </w:rPr>
        <w:t xml:space="preserve"> </w:t>
      </w:r>
      <w:r>
        <w:rPr>
          <w:rFonts w:ascii="Times New Roman" w:hAnsi="Times New Roman"/>
          <w:sz w:val="24"/>
          <w:szCs w:val="24"/>
        </w:rPr>
        <w:t xml:space="preserve">  </w:t>
      </w:r>
    </w:p>
    <w:p w:rsidR="002B2F8F" w:rsidRDefault="002B2F8F" w:rsidP="00C17668">
      <w:pPr>
        <w:spacing w:after="0" w:line="240" w:lineRule="auto"/>
        <w:jc w:val="both"/>
        <w:rPr>
          <w:rFonts w:ascii="Times New Roman" w:hAnsi="Times New Roman"/>
          <w:sz w:val="24"/>
          <w:szCs w:val="24"/>
        </w:rPr>
      </w:pPr>
      <w:r>
        <w:rPr>
          <w:rFonts w:ascii="Times New Roman" w:hAnsi="Times New Roman"/>
          <w:sz w:val="24"/>
          <w:szCs w:val="24"/>
        </w:rPr>
        <w:t xml:space="preserve">      </w:t>
      </w:r>
      <w:r w:rsidR="00712100" w:rsidRPr="00F6443A">
        <w:rPr>
          <w:rFonts w:ascii="Times New Roman" w:hAnsi="Times New Roman"/>
          <w:sz w:val="24"/>
          <w:szCs w:val="24"/>
        </w:rPr>
        <w:t>oznakowane</w:t>
      </w:r>
      <w:r w:rsidR="00712100">
        <w:rPr>
          <w:rFonts w:ascii="Times New Roman" w:hAnsi="Times New Roman"/>
          <w:sz w:val="24"/>
          <w:szCs w:val="24"/>
        </w:rPr>
        <w:t>-</w:t>
      </w:r>
      <w:r w:rsidR="00C23EC4" w:rsidRPr="00F6443A">
        <w:rPr>
          <w:rFonts w:ascii="Times New Roman" w:hAnsi="Times New Roman"/>
          <w:sz w:val="24"/>
          <w:szCs w:val="24"/>
        </w:rPr>
        <w:t xml:space="preserve"> nazwą firmy oraz </w:t>
      </w:r>
      <w:r w:rsidR="00712100">
        <w:rPr>
          <w:rFonts w:ascii="Times New Roman" w:hAnsi="Times New Roman"/>
          <w:sz w:val="24"/>
          <w:szCs w:val="24"/>
        </w:rPr>
        <w:t xml:space="preserve">jej </w:t>
      </w:r>
      <w:r w:rsidR="00C23EC4" w:rsidRPr="00F6443A">
        <w:rPr>
          <w:rFonts w:ascii="Times New Roman" w:hAnsi="Times New Roman"/>
          <w:sz w:val="24"/>
          <w:szCs w:val="24"/>
        </w:rPr>
        <w:t xml:space="preserve">danymi adresowymi i numerem telefonu. </w:t>
      </w:r>
    </w:p>
    <w:p w:rsidR="00827E71" w:rsidRDefault="00C23EC4" w:rsidP="00C17668">
      <w:pPr>
        <w:spacing w:after="0" w:line="240" w:lineRule="auto"/>
        <w:ind w:left="360"/>
        <w:jc w:val="both"/>
        <w:rPr>
          <w:rFonts w:ascii="Times New Roman" w:hAnsi="Times New Roman"/>
          <w:sz w:val="24"/>
          <w:szCs w:val="24"/>
        </w:rPr>
      </w:pPr>
      <w:r w:rsidRPr="00F6443A">
        <w:rPr>
          <w:rFonts w:ascii="Times New Roman" w:hAnsi="Times New Roman"/>
          <w:sz w:val="24"/>
          <w:szCs w:val="24"/>
        </w:rPr>
        <w:t xml:space="preserve">Wykonawca </w:t>
      </w:r>
      <w:r w:rsidR="00F30F7A" w:rsidRPr="00F6443A">
        <w:rPr>
          <w:rFonts w:ascii="Times New Roman" w:hAnsi="Times New Roman"/>
          <w:sz w:val="24"/>
          <w:szCs w:val="24"/>
        </w:rPr>
        <w:t xml:space="preserve">zobowiązany jest </w:t>
      </w:r>
      <w:r w:rsidRPr="00F6443A">
        <w:rPr>
          <w:rFonts w:ascii="Times New Roman" w:hAnsi="Times New Roman"/>
          <w:sz w:val="24"/>
          <w:szCs w:val="24"/>
        </w:rPr>
        <w:t>zapewnić, aby pojazdy były zarejestrowane i dopuszczone do ruchu oraz posiadały aktualne badania  techniczne i świadectwa dopuszczenia do ruchu zgodni</w:t>
      </w:r>
      <w:r w:rsidR="00F47335">
        <w:rPr>
          <w:rFonts w:ascii="Times New Roman" w:hAnsi="Times New Roman"/>
          <w:sz w:val="24"/>
          <w:szCs w:val="24"/>
        </w:rPr>
        <w:t>e z przepisami o ruchu drogowym.</w:t>
      </w:r>
    </w:p>
    <w:p w:rsidR="00827E71" w:rsidRDefault="00B14EA6" w:rsidP="00C17668">
      <w:pPr>
        <w:pStyle w:val="Akapitzlist"/>
        <w:numPr>
          <w:ilvl w:val="0"/>
          <w:numId w:val="4"/>
        </w:numPr>
        <w:spacing w:after="0" w:line="240" w:lineRule="auto"/>
        <w:jc w:val="both"/>
        <w:rPr>
          <w:rFonts w:ascii="Times New Roman" w:hAnsi="Times New Roman"/>
          <w:sz w:val="24"/>
          <w:szCs w:val="24"/>
        </w:rPr>
      </w:pPr>
      <w:r w:rsidRPr="00827E71">
        <w:rPr>
          <w:rFonts w:ascii="Times New Roman" w:hAnsi="Times New Roman"/>
          <w:sz w:val="24"/>
          <w:szCs w:val="24"/>
        </w:rPr>
        <w:t>Wykonawca zobowiązany jest wyposażyć pojazdy w system monitoringu bazujący na systemie pozycjonowania satelitarnego, umożliwiający trwałe zapisywani</w:t>
      </w:r>
      <w:r w:rsidR="00930909">
        <w:rPr>
          <w:rFonts w:ascii="Times New Roman" w:hAnsi="Times New Roman"/>
          <w:sz w:val="24"/>
          <w:szCs w:val="24"/>
        </w:rPr>
        <w:t>e</w:t>
      </w:r>
      <w:r w:rsidR="007F4B7F">
        <w:rPr>
          <w:rFonts w:ascii="Times New Roman" w:hAnsi="Times New Roman"/>
          <w:sz w:val="24"/>
          <w:szCs w:val="24"/>
        </w:rPr>
        <w:t>, przechowywanie (przez okres 24</w:t>
      </w:r>
      <w:r w:rsidR="00930909">
        <w:rPr>
          <w:rFonts w:ascii="Times New Roman" w:hAnsi="Times New Roman"/>
          <w:sz w:val="24"/>
          <w:szCs w:val="24"/>
        </w:rPr>
        <w:t xml:space="preserve"> miesięcy</w:t>
      </w:r>
      <w:r w:rsidRPr="00827E71">
        <w:rPr>
          <w:rFonts w:ascii="Times New Roman" w:hAnsi="Times New Roman"/>
          <w:sz w:val="24"/>
          <w:szCs w:val="24"/>
        </w:rPr>
        <w:t>) i odczytywanie danych o położeniu pojazdu</w:t>
      </w:r>
      <w:r w:rsidR="0037250A">
        <w:rPr>
          <w:rFonts w:ascii="Times New Roman" w:hAnsi="Times New Roman"/>
          <w:sz w:val="24"/>
          <w:szCs w:val="24"/>
        </w:rPr>
        <w:t xml:space="preserve"> </w:t>
      </w:r>
      <w:r w:rsidRPr="00827E71">
        <w:rPr>
          <w:rFonts w:ascii="Times New Roman" w:hAnsi="Times New Roman"/>
          <w:sz w:val="24"/>
          <w:szCs w:val="24"/>
        </w:rPr>
        <w:t>i miejscach postojów oraz system czujników zapisujących dane o miejscach wyładunku odpadów umożliwiający weryfikację tych danych wraz z instalacją oprogramowania na dwóch stanowiskach komputerowych będących własnością Zamawiającego</w:t>
      </w:r>
      <w:r w:rsidR="0037250A">
        <w:rPr>
          <w:rFonts w:ascii="Times New Roman" w:hAnsi="Times New Roman"/>
          <w:sz w:val="24"/>
          <w:szCs w:val="24"/>
        </w:rPr>
        <w:t xml:space="preserve"> </w:t>
      </w:r>
      <w:r w:rsidRPr="00827E71">
        <w:rPr>
          <w:rFonts w:ascii="Times New Roman" w:hAnsi="Times New Roman"/>
          <w:sz w:val="24"/>
          <w:szCs w:val="24"/>
        </w:rPr>
        <w:t>i przeszkoleniem dwóch pracowników Zamawiającego w tym zakresie.</w:t>
      </w:r>
    </w:p>
    <w:p w:rsidR="00827E71" w:rsidRDefault="00B14EA6" w:rsidP="00C17668">
      <w:pPr>
        <w:pStyle w:val="Akapitzlist"/>
        <w:numPr>
          <w:ilvl w:val="0"/>
          <w:numId w:val="4"/>
        </w:numPr>
        <w:spacing w:after="0" w:line="240" w:lineRule="auto"/>
        <w:jc w:val="both"/>
        <w:rPr>
          <w:rFonts w:ascii="Times New Roman" w:hAnsi="Times New Roman"/>
          <w:sz w:val="24"/>
          <w:szCs w:val="24"/>
        </w:rPr>
      </w:pPr>
      <w:r w:rsidRPr="00827E71">
        <w:rPr>
          <w:rFonts w:ascii="Times New Roman" w:hAnsi="Times New Roman"/>
          <w:sz w:val="24"/>
          <w:szCs w:val="24"/>
        </w:rPr>
        <w:t>Wykonawca zobowiązany jest zapewnić, aby konstrukcja pojazdów ograniczała rozwiewanie i zabezpieczała przed rozpylaniem przewożonych odpadów oraz minimalizowała oddziaływanie czynników atmosferycznych na odpady. Wykonawca zobowiązany jest do uprzątnięcia zabrudzeń i ich skutków powstałych w trakcie transportu odpadów.</w:t>
      </w:r>
    </w:p>
    <w:p w:rsidR="00827E71" w:rsidRDefault="00F24B91" w:rsidP="00C17668">
      <w:pPr>
        <w:pStyle w:val="Akapitzlist"/>
        <w:numPr>
          <w:ilvl w:val="0"/>
          <w:numId w:val="4"/>
        </w:numPr>
        <w:spacing w:after="0" w:line="240" w:lineRule="auto"/>
        <w:jc w:val="both"/>
        <w:rPr>
          <w:rFonts w:ascii="Times New Roman" w:hAnsi="Times New Roman"/>
          <w:sz w:val="24"/>
          <w:szCs w:val="24"/>
        </w:rPr>
      </w:pPr>
      <w:r w:rsidRPr="00827E71">
        <w:rPr>
          <w:rFonts w:ascii="Times New Roman" w:hAnsi="Times New Roman"/>
          <w:sz w:val="24"/>
          <w:szCs w:val="24"/>
        </w:rPr>
        <w:t>Pojazdy i urządzenia</w:t>
      </w:r>
      <w:r w:rsidR="002B2F8F" w:rsidRPr="00827E71">
        <w:rPr>
          <w:rFonts w:ascii="Times New Roman" w:hAnsi="Times New Roman"/>
          <w:sz w:val="24"/>
          <w:szCs w:val="24"/>
        </w:rPr>
        <w:t xml:space="preserve"> </w:t>
      </w:r>
      <w:r w:rsidR="00B14EA6" w:rsidRPr="00827E71">
        <w:rPr>
          <w:rFonts w:ascii="Times New Roman" w:hAnsi="Times New Roman"/>
          <w:sz w:val="24"/>
          <w:szCs w:val="24"/>
        </w:rPr>
        <w:t xml:space="preserve">muszą być myte i dezynfekowane z częstotliwością gwarantującą zapewnienie im  </w:t>
      </w:r>
      <w:r w:rsidR="00B14EA6" w:rsidRPr="00827E71">
        <w:rPr>
          <w:rFonts w:ascii="Times New Roman" w:hAnsi="Times New Roman"/>
          <w:spacing w:val="-1"/>
          <w:sz w:val="24"/>
          <w:szCs w:val="24"/>
        </w:rPr>
        <w:t xml:space="preserve">właściwego stanu sanitarnego, nie rzadziej niż raz na miesiąc, a w okresie letnim nie rzadziej </w:t>
      </w:r>
      <w:r w:rsidR="00B14EA6" w:rsidRPr="00827E71">
        <w:rPr>
          <w:rFonts w:ascii="Times New Roman" w:hAnsi="Times New Roman"/>
          <w:sz w:val="24"/>
          <w:szCs w:val="24"/>
        </w:rPr>
        <w:t>niż raz na dwa tygodnie. Wykonawca zobowiązany jest prowadzić dokumentację zawierającą informacje o stosowanych środkach dezynfekujących oraz o częstotliwości wykonywanej dezynfekcji pojazdów i urządzeń.</w:t>
      </w:r>
    </w:p>
    <w:p w:rsidR="00F309AD" w:rsidRDefault="004B2ABC" w:rsidP="00C17668">
      <w:pPr>
        <w:pStyle w:val="Akapitzlist"/>
        <w:numPr>
          <w:ilvl w:val="0"/>
          <w:numId w:val="4"/>
        </w:numPr>
        <w:spacing w:after="0" w:line="240" w:lineRule="auto"/>
        <w:jc w:val="both"/>
        <w:rPr>
          <w:rFonts w:ascii="Times New Roman" w:hAnsi="Times New Roman"/>
          <w:sz w:val="24"/>
          <w:szCs w:val="24"/>
        </w:rPr>
      </w:pPr>
      <w:r w:rsidRPr="00F309AD">
        <w:rPr>
          <w:rFonts w:ascii="Times New Roman" w:hAnsi="Times New Roman"/>
          <w:sz w:val="24"/>
          <w:szCs w:val="24"/>
        </w:rPr>
        <w:t>W</w:t>
      </w:r>
      <w:r w:rsidR="001E1535" w:rsidRPr="00F309AD">
        <w:rPr>
          <w:rFonts w:ascii="Times New Roman" w:hAnsi="Times New Roman"/>
          <w:sz w:val="24"/>
          <w:szCs w:val="24"/>
        </w:rPr>
        <w:t>ykonawca zobowiązany jest kontrolować</w:t>
      </w:r>
      <w:r w:rsidR="00563F8A" w:rsidRPr="00F309AD">
        <w:rPr>
          <w:rFonts w:ascii="Times New Roman" w:hAnsi="Times New Roman"/>
          <w:color w:val="FF0000"/>
          <w:sz w:val="24"/>
          <w:szCs w:val="24"/>
        </w:rPr>
        <w:t xml:space="preserve"> </w:t>
      </w:r>
      <w:r w:rsidR="00742977" w:rsidRPr="00F309AD">
        <w:rPr>
          <w:rFonts w:ascii="Times New Roman" w:hAnsi="Times New Roman"/>
          <w:sz w:val="24"/>
          <w:szCs w:val="24"/>
        </w:rPr>
        <w:t>realizowanie przez właścicieli</w:t>
      </w:r>
      <w:r w:rsidR="001E1535" w:rsidRPr="00F309AD">
        <w:rPr>
          <w:rFonts w:ascii="Times New Roman" w:hAnsi="Times New Roman"/>
          <w:sz w:val="24"/>
          <w:szCs w:val="24"/>
        </w:rPr>
        <w:t xml:space="preserve"> nieruchomości, któr</w:t>
      </w:r>
      <w:r w:rsidR="00742977" w:rsidRPr="00F309AD">
        <w:rPr>
          <w:rFonts w:ascii="Times New Roman" w:hAnsi="Times New Roman"/>
          <w:sz w:val="24"/>
          <w:szCs w:val="24"/>
        </w:rPr>
        <w:t>zy zadeklarowali</w:t>
      </w:r>
      <w:r w:rsidR="001E1535" w:rsidRPr="00F309AD">
        <w:rPr>
          <w:rFonts w:ascii="Times New Roman" w:hAnsi="Times New Roman"/>
          <w:sz w:val="24"/>
          <w:szCs w:val="24"/>
        </w:rPr>
        <w:t xml:space="preserve"> gromadzenie odpadów w sposób selektywny obowiązku w zakresie selektywnego zbierania odpadów komunalnych,  a </w:t>
      </w:r>
      <w:r w:rsidR="00742977" w:rsidRPr="00F309AD">
        <w:rPr>
          <w:rFonts w:ascii="Times New Roman" w:hAnsi="Times New Roman"/>
          <w:sz w:val="24"/>
          <w:szCs w:val="24"/>
        </w:rPr>
        <w:t>w przypadku jego niedopełnienia</w:t>
      </w:r>
      <w:r w:rsidR="00792CB2" w:rsidRPr="00F309AD">
        <w:rPr>
          <w:rFonts w:ascii="Times New Roman" w:hAnsi="Times New Roman"/>
          <w:sz w:val="24"/>
          <w:szCs w:val="24"/>
        </w:rPr>
        <w:t xml:space="preserve"> </w:t>
      </w:r>
      <w:r w:rsidRPr="00F309AD">
        <w:rPr>
          <w:rFonts w:ascii="Times New Roman" w:hAnsi="Times New Roman"/>
          <w:sz w:val="24"/>
          <w:szCs w:val="24"/>
        </w:rPr>
        <w:t xml:space="preserve">Wykonawca zobowiązany jest </w:t>
      </w:r>
      <w:r w:rsidR="00256DFB" w:rsidRPr="00F309AD">
        <w:rPr>
          <w:rFonts w:ascii="Times New Roman" w:hAnsi="Times New Roman"/>
          <w:sz w:val="24"/>
          <w:szCs w:val="24"/>
        </w:rPr>
        <w:t>odebrać te odpady</w:t>
      </w:r>
      <w:r w:rsidR="001E1535" w:rsidRPr="00F309AD">
        <w:rPr>
          <w:rFonts w:ascii="Times New Roman" w:hAnsi="Times New Roman"/>
          <w:sz w:val="24"/>
          <w:szCs w:val="24"/>
        </w:rPr>
        <w:t xml:space="preserve"> jako zmieszane oraz</w:t>
      </w:r>
      <w:r w:rsidR="00181E70" w:rsidRPr="00F309AD">
        <w:rPr>
          <w:rFonts w:ascii="Times New Roman" w:hAnsi="Times New Roman"/>
          <w:sz w:val="24"/>
          <w:szCs w:val="24"/>
        </w:rPr>
        <w:t xml:space="preserve"> niezwłocznie</w:t>
      </w:r>
      <w:r w:rsidR="001E1535" w:rsidRPr="00F309AD">
        <w:rPr>
          <w:rFonts w:ascii="Times New Roman" w:hAnsi="Times New Roman"/>
          <w:sz w:val="24"/>
          <w:szCs w:val="24"/>
        </w:rPr>
        <w:t xml:space="preserve"> pisemnie powiadomić o tym</w:t>
      </w:r>
      <w:r w:rsidR="00792CB2" w:rsidRPr="00F309AD">
        <w:rPr>
          <w:rFonts w:ascii="Times New Roman" w:hAnsi="Times New Roman"/>
          <w:sz w:val="24"/>
          <w:szCs w:val="24"/>
        </w:rPr>
        <w:t xml:space="preserve"> fakcie</w:t>
      </w:r>
      <w:r w:rsidR="001E1535" w:rsidRPr="00F309AD">
        <w:rPr>
          <w:rFonts w:ascii="Times New Roman" w:hAnsi="Times New Roman"/>
          <w:sz w:val="24"/>
          <w:szCs w:val="24"/>
        </w:rPr>
        <w:t xml:space="preserve"> Zamawiającego, nie później </w:t>
      </w:r>
      <w:r w:rsidR="00792CB2" w:rsidRPr="00F309AD">
        <w:rPr>
          <w:rFonts w:ascii="Times New Roman" w:hAnsi="Times New Roman"/>
          <w:sz w:val="24"/>
          <w:szCs w:val="24"/>
        </w:rPr>
        <w:t xml:space="preserve">jednak </w:t>
      </w:r>
      <w:r w:rsidR="00742977" w:rsidRPr="00F309AD">
        <w:rPr>
          <w:rFonts w:ascii="Times New Roman" w:hAnsi="Times New Roman"/>
          <w:sz w:val="24"/>
          <w:szCs w:val="24"/>
        </w:rPr>
        <w:t xml:space="preserve"> </w:t>
      </w:r>
      <w:r w:rsidR="001E1535" w:rsidRPr="00F309AD">
        <w:rPr>
          <w:rFonts w:ascii="Times New Roman" w:hAnsi="Times New Roman"/>
          <w:sz w:val="24"/>
          <w:szCs w:val="24"/>
        </w:rPr>
        <w:t>niż w ciągu 3 dni roboczych</w:t>
      </w:r>
      <w:r w:rsidR="009D7BA8" w:rsidRPr="00F309AD">
        <w:rPr>
          <w:rFonts w:ascii="Times New Roman" w:hAnsi="Times New Roman"/>
          <w:sz w:val="24"/>
          <w:szCs w:val="24"/>
        </w:rPr>
        <w:t>.  P</w:t>
      </w:r>
      <w:r w:rsidR="001E1535" w:rsidRPr="00F309AD">
        <w:rPr>
          <w:rFonts w:ascii="Times New Roman" w:hAnsi="Times New Roman"/>
          <w:sz w:val="24"/>
          <w:szCs w:val="24"/>
        </w:rPr>
        <w:t>owiadomienie  powinno zawierać: wskazanie dnia odbioru  odpadów komunalnych  oraz adres nieruchomości, z której odebrano odpady wraz z dokumentacją fotograficzną nieposegregowanych odpadów, podpis pracownika</w:t>
      </w:r>
      <w:r w:rsidR="00256DFB" w:rsidRPr="00F309AD">
        <w:rPr>
          <w:rFonts w:ascii="Times New Roman" w:hAnsi="Times New Roman"/>
          <w:sz w:val="24"/>
          <w:szCs w:val="24"/>
        </w:rPr>
        <w:t xml:space="preserve"> Wykonawcy odbierającego odpady</w:t>
      </w:r>
      <w:r w:rsidR="001E1535" w:rsidRPr="00F309AD">
        <w:rPr>
          <w:rFonts w:ascii="Times New Roman" w:hAnsi="Times New Roman"/>
          <w:sz w:val="24"/>
          <w:szCs w:val="24"/>
        </w:rPr>
        <w:t>.</w:t>
      </w:r>
      <w:r w:rsidR="00742977" w:rsidRPr="00F309AD">
        <w:rPr>
          <w:rFonts w:ascii="Times New Roman" w:hAnsi="Times New Roman"/>
          <w:sz w:val="24"/>
          <w:szCs w:val="24"/>
        </w:rPr>
        <w:t xml:space="preserve"> </w:t>
      </w:r>
    </w:p>
    <w:p w:rsidR="00827E71" w:rsidRPr="00F309AD" w:rsidRDefault="00C23EC4" w:rsidP="00C17668">
      <w:pPr>
        <w:pStyle w:val="Akapitzlist"/>
        <w:numPr>
          <w:ilvl w:val="0"/>
          <w:numId w:val="4"/>
        </w:numPr>
        <w:spacing w:after="0" w:line="240" w:lineRule="auto"/>
        <w:jc w:val="both"/>
        <w:rPr>
          <w:rFonts w:ascii="Times New Roman" w:hAnsi="Times New Roman"/>
          <w:sz w:val="24"/>
          <w:szCs w:val="24"/>
        </w:rPr>
      </w:pPr>
      <w:r w:rsidRPr="00F309AD">
        <w:rPr>
          <w:rFonts w:ascii="Times New Roman" w:hAnsi="Times New Roman"/>
          <w:sz w:val="24"/>
          <w:szCs w:val="24"/>
        </w:rPr>
        <w:t xml:space="preserve">Wykonawca, stosownie </w:t>
      </w:r>
      <w:r w:rsidR="00073FB1" w:rsidRPr="00F309AD">
        <w:rPr>
          <w:rFonts w:ascii="Times New Roman" w:hAnsi="Times New Roman"/>
          <w:sz w:val="24"/>
          <w:szCs w:val="24"/>
        </w:rPr>
        <w:t xml:space="preserve">do </w:t>
      </w:r>
      <w:r w:rsidR="00E975FB" w:rsidRPr="00F309AD">
        <w:rPr>
          <w:rFonts w:ascii="Times New Roman" w:hAnsi="Times New Roman"/>
          <w:sz w:val="24"/>
          <w:szCs w:val="24"/>
        </w:rPr>
        <w:t xml:space="preserve">art. </w:t>
      </w:r>
      <w:r w:rsidR="00827E71" w:rsidRPr="00F309AD">
        <w:rPr>
          <w:rFonts w:ascii="Times New Roman" w:hAnsi="Times New Roman"/>
          <w:sz w:val="24"/>
          <w:szCs w:val="24"/>
        </w:rPr>
        <w:t>9</w:t>
      </w:r>
      <w:r w:rsidRPr="00F309AD">
        <w:rPr>
          <w:rFonts w:ascii="Times New Roman" w:hAnsi="Times New Roman"/>
          <w:sz w:val="24"/>
          <w:szCs w:val="24"/>
        </w:rPr>
        <w:t>n ustawy z dnia 13 września 1996 roku o utrzymaniu czystości i porząd</w:t>
      </w:r>
      <w:r w:rsidR="004327A5">
        <w:rPr>
          <w:rFonts w:ascii="Times New Roman" w:hAnsi="Times New Roman"/>
          <w:sz w:val="24"/>
          <w:szCs w:val="24"/>
        </w:rPr>
        <w:t xml:space="preserve">ku w gminach </w:t>
      </w:r>
      <w:r w:rsidR="008F6BCE">
        <w:rPr>
          <w:rFonts w:ascii="Times New Roman" w:eastAsia="Times New Roman" w:hAnsi="Times New Roman"/>
          <w:sz w:val="24"/>
          <w:szCs w:val="24"/>
          <w:lang w:eastAsia="pl-PL"/>
        </w:rPr>
        <w:t>(</w:t>
      </w:r>
      <w:proofErr w:type="spellStart"/>
      <w:r w:rsidR="008F6BCE">
        <w:rPr>
          <w:rFonts w:ascii="Times New Roman" w:eastAsia="Times New Roman" w:hAnsi="Times New Roman"/>
          <w:sz w:val="24"/>
          <w:szCs w:val="24"/>
          <w:lang w:eastAsia="pl-PL"/>
        </w:rPr>
        <w:t>t.j</w:t>
      </w:r>
      <w:proofErr w:type="spellEnd"/>
      <w:r w:rsidR="008F6BCE">
        <w:rPr>
          <w:rFonts w:ascii="Times New Roman" w:eastAsia="Times New Roman" w:hAnsi="Times New Roman"/>
          <w:sz w:val="24"/>
          <w:szCs w:val="24"/>
          <w:lang w:eastAsia="pl-PL"/>
        </w:rPr>
        <w:t>. Dz. U. z 2017</w:t>
      </w:r>
      <w:r w:rsidR="008F6BCE" w:rsidRPr="00010170">
        <w:rPr>
          <w:rFonts w:ascii="Times New Roman" w:eastAsia="Times New Roman" w:hAnsi="Times New Roman"/>
          <w:sz w:val="24"/>
          <w:szCs w:val="24"/>
          <w:lang w:eastAsia="pl-PL"/>
        </w:rPr>
        <w:t xml:space="preserve">r. poz. </w:t>
      </w:r>
      <w:r w:rsidR="008F6BCE">
        <w:rPr>
          <w:rFonts w:ascii="Times New Roman" w:eastAsia="Times New Roman" w:hAnsi="Times New Roman"/>
          <w:sz w:val="24"/>
          <w:szCs w:val="24"/>
          <w:lang w:eastAsia="pl-PL"/>
        </w:rPr>
        <w:t>1289</w:t>
      </w:r>
      <w:r w:rsidR="008F6BCE" w:rsidRPr="00010170">
        <w:rPr>
          <w:rFonts w:ascii="Times New Roman" w:eastAsia="Times New Roman" w:hAnsi="Times New Roman"/>
          <w:sz w:val="24"/>
          <w:szCs w:val="24"/>
          <w:lang w:eastAsia="pl-PL"/>
        </w:rPr>
        <w:t xml:space="preserve"> ze zm.) </w:t>
      </w:r>
      <w:r w:rsidRPr="00F309AD">
        <w:rPr>
          <w:rFonts w:ascii="Times New Roman" w:hAnsi="Times New Roman"/>
          <w:sz w:val="24"/>
          <w:szCs w:val="24"/>
        </w:rPr>
        <w:t xml:space="preserve">jest obowiązany do sporządzania </w:t>
      </w:r>
      <w:r w:rsidR="004A3AE1" w:rsidRPr="00F309AD">
        <w:rPr>
          <w:rFonts w:ascii="Times New Roman" w:hAnsi="Times New Roman"/>
          <w:sz w:val="24"/>
          <w:szCs w:val="24"/>
        </w:rPr>
        <w:t xml:space="preserve">półrocznych </w:t>
      </w:r>
      <w:r w:rsidRPr="00F309AD">
        <w:rPr>
          <w:rFonts w:ascii="Times New Roman" w:hAnsi="Times New Roman"/>
          <w:sz w:val="24"/>
          <w:szCs w:val="24"/>
        </w:rPr>
        <w:t>sprawozdań i przekazywania ich Burmist</w:t>
      </w:r>
      <w:r w:rsidR="00F960B8" w:rsidRPr="00F309AD">
        <w:rPr>
          <w:rFonts w:ascii="Times New Roman" w:hAnsi="Times New Roman"/>
          <w:sz w:val="24"/>
          <w:szCs w:val="24"/>
        </w:rPr>
        <w:t xml:space="preserve">rzowi </w:t>
      </w:r>
      <w:r w:rsidRPr="00F309AD">
        <w:rPr>
          <w:rFonts w:ascii="Times New Roman" w:hAnsi="Times New Roman"/>
          <w:sz w:val="24"/>
          <w:szCs w:val="24"/>
        </w:rPr>
        <w:t>Miasta Czarnków w terminie do końca mi</w:t>
      </w:r>
      <w:r w:rsidR="004A3AE1" w:rsidRPr="00F309AD">
        <w:rPr>
          <w:rFonts w:ascii="Times New Roman" w:hAnsi="Times New Roman"/>
          <w:sz w:val="24"/>
          <w:szCs w:val="24"/>
        </w:rPr>
        <w:t>esiąca następującego po upływie półrocza</w:t>
      </w:r>
      <w:r w:rsidRPr="00F309AD">
        <w:rPr>
          <w:rFonts w:ascii="Times New Roman" w:hAnsi="Times New Roman"/>
          <w:sz w:val="24"/>
          <w:szCs w:val="24"/>
        </w:rPr>
        <w:t>, którego dotyczy</w:t>
      </w:r>
      <w:r w:rsidR="004A3AE1" w:rsidRPr="00F309AD">
        <w:rPr>
          <w:rFonts w:ascii="Times New Roman" w:hAnsi="Times New Roman"/>
          <w:sz w:val="24"/>
          <w:szCs w:val="24"/>
        </w:rPr>
        <w:t xml:space="preserve"> oraz</w:t>
      </w:r>
      <w:r w:rsidR="004A3AE1" w:rsidRPr="00F309AD">
        <w:rPr>
          <w:rFonts w:ascii="Times New Roman" w:hAnsi="Times New Roman"/>
          <w:b/>
          <w:sz w:val="24"/>
          <w:szCs w:val="24"/>
        </w:rPr>
        <w:t xml:space="preserve"> </w:t>
      </w:r>
      <w:r w:rsidR="004A3AE1" w:rsidRPr="00F309AD">
        <w:rPr>
          <w:rFonts w:ascii="Times New Roman" w:hAnsi="Times New Roman"/>
          <w:sz w:val="24"/>
          <w:szCs w:val="24"/>
        </w:rPr>
        <w:t>stosownie do art. 9na w/w ustawy obowiązany jest do sporządzania rocznych sprawozdań dot. punktu selektywnego zbierania odpadów komunalnych i przekazywania ich Burmistrzowi Miasta Czarnków w terminie do 31 stycznia za poprzedni rok kalendarzowy.</w:t>
      </w:r>
    </w:p>
    <w:p w:rsidR="00827E71" w:rsidRDefault="00C23EC4" w:rsidP="00C17668">
      <w:pPr>
        <w:pStyle w:val="Akapitzlist"/>
        <w:numPr>
          <w:ilvl w:val="0"/>
          <w:numId w:val="4"/>
        </w:numPr>
        <w:spacing w:after="0" w:line="240" w:lineRule="auto"/>
        <w:jc w:val="both"/>
        <w:rPr>
          <w:rFonts w:ascii="Times New Roman" w:hAnsi="Times New Roman"/>
          <w:sz w:val="24"/>
          <w:szCs w:val="24"/>
        </w:rPr>
      </w:pPr>
      <w:r w:rsidRPr="00827E71">
        <w:rPr>
          <w:rFonts w:ascii="Times New Roman" w:hAnsi="Times New Roman"/>
          <w:sz w:val="24"/>
          <w:szCs w:val="24"/>
        </w:rPr>
        <w:t xml:space="preserve">Wszelkie raporty i sprawozdania Wykonawca zobowiązany </w:t>
      </w:r>
      <w:r w:rsidR="00E975FB" w:rsidRPr="00827E71">
        <w:rPr>
          <w:rFonts w:ascii="Times New Roman" w:hAnsi="Times New Roman"/>
          <w:sz w:val="24"/>
          <w:szCs w:val="24"/>
        </w:rPr>
        <w:t>jest dostarcza</w:t>
      </w:r>
      <w:r w:rsidRPr="00827E71">
        <w:rPr>
          <w:rFonts w:ascii="Times New Roman" w:hAnsi="Times New Roman"/>
          <w:sz w:val="24"/>
          <w:szCs w:val="24"/>
        </w:rPr>
        <w:t xml:space="preserve">ć Zamawiającemu zarówno w wersji papierowej.   </w:t>
      </w:r>
    </w:p>
    <w:p w:rsidR="0061209E" w:rsidRDefault="00C23EC4" w:rsidP="00C17668">
      <w:pPr>
        <w:pStyle w:val="Akapitzlist"/>
        <w:numPr>
          <w:ilvl w:val="0"/>
          <w:numId w:val="4"/>
        </w:numPr>
        <w:spacing w:after="0" w:line="240" w:lineRule="auto"/>
        <w:jc w:val="both"/>
        <w:rPr>
          <w:rFonts w:ascii="Times New Roman" w:hAnsi="Times New Roman"/>
          <w:sz w:val="24"/>
          <w:szCs w:val="24"/>
        </w:rPr>
      </w:pPr>
      <w:r w:rsidRPr="00827E71">
        <w:rPr>
          <w:rFonts w:ascii="Times New Roman" w:hAnsi="Times New Roman"/>
          <w:sz w:val="24"/>
          <w:szCs w:val="24"/>
        </w:rPr>
        <w:t>Wykonawca nie może mieszać odpadów</w:t>
      </w:r>
      <w:r w:rsidR="00F1292D" w:rsidRPr="00827E71">
        <w:rPr>
          <w:rFonts w:ascii="Times New Roman" w:hAnsi="Times New Roman"/>
          <w:sz w:val="24"/>
          <w:szCs w:val="24"/>
        </w:rPr>
        <w:t xml:space="preserve"> z nieruchomości, na których zamieszkują mieszkańcy </w:t>
      </w:r>
      <w:r w:rsidRPr="00827E71">
        <w:rPr>
          <w:rFonts w:ascii="Times New Roman" w:hAnsi="Times New Roman"/>
          <w:sz w:val="24"/>
          <w:szCs w:val="24"/>
        </w:rPr>
        <w:t>z odpadami z</w:t>
      </w:r>
      <w:r w:rsidR="00F1292D" w:rsidRPr="00827E71">
        <w:rPr>
          <w:rFonts w:ascii="Times New Roman" w:hAnsi="Times New Roman"/>
          <w:sz w:val="24"/>
          <w:szCs w:val="24"/>
        </w:rPr>
        <w:t xml:space="preserve"> nieruchomości, na któ</w:t>
      </w:r>
      <w:r w:rsidR="001734E6" w:rsidRPr="00827E71">
        <w:rPr>
          <w:rFonts w:ascii="Times New Roman" w:hAnsi="Times New Roman"/>
          <w:sz w:val="24"/>
          <w:szCs w:val="24"/>
        </w:rPr>
        <w:t xml:space="preserve">rych nie zamieszkują mieszkańcy ani z odpadami pochodzącymi z innej gminy. </w:t>
      </w:r>
      <w:r w:rsidR="00B32D64" w:rsidRPr="00827E71">
        <w:rPr>
          <w:rFonts w:ascii="Times New Roman" w:hAnsi="Times New Roman"/>
          <w:sz w:val="24"/>
          <w:szCs w:val="24"/>
        </w:rPr>
        <w:t>Wykonawca nie może mieszać selektywnie zebranych odpadów komunalnych ze zmieszanymi odpadami komunalnymi odbieranymi od właścicieli nieruchomości oraz selektywnie zebranych odpadów komunalnych różnych rodzajów ze sobą.</w:t>
      </w:r>
    </w:p>
    <w:p w:rsidR="0061209E" w:rsidRDefault="00C23EC4" w:rsidP="00C17668">
      <w:pPr>
        <w:pStyle w:val="Akapitzlist"/>
        <w:numPr>
          <w:ilvl w:val="0"/>
          <w:numId w:val="4"/>
        </w:numPr>
        <w:spacing w:after="0" w:line="240" w:lineRule="auto"/>
        <w:jc w:val="both"/>
        <w:rPr>
          <w:rFonts w:ascii="Times New Roman" w:hAnsi="Times New Roman"/>
          <w:sz w:val="24"/>
          <w:szCs w:val="24"/>
        </w:rPr>
      </w:pPr>
      <w:r w:rsidRPr="0061209E">
        <w:rPr>
          <w:rFonts w:ascii="Times New Roman" w:hAnsi="Times New Roman"/>
          <w:sz w:val="24"/>
          <w:szCs w:val="24"/>
        </w:rPr>
        <w:t>Liczba mieszkańców zameldowanych na terenie Gminy Mi</w:t>
      </w:r>
      <w:r w:rsidR="00407F09" w:rsidRPr="0061209E">
        <w:rPr>
          <w:rFonts w:ascii="Times New Roman" w:hAnsi="Times New Roman"/>
          <w:sz w:val="24"/>
          <w:szCs w:val="24"/>
        </w:rPr>
        <w:t>asta Czarnków wg stanu na dzień 31.12.</w:t>
      </w:r>
      <w:r w:rsidR="008F6BCE">
        <w:rPr>
          <w:rFonts w:ascii="Times New Roman" w:hAnsi="Times New Roman"/>
          <w:sz w:val="24"/>
          <w:szCs w:val="24"/>
        </w:rPr>
        <w:t>2016</w:t>
      </w:r>
      <w:r w:rsidRPr="0061209E">
        <w:rPr>
          <w:rFonts w:ascii="Times New Roman" w:hAnsi="Times New Roman"/>
          <w:sz w:val="24"/>
          <w:szCs w:val="24"/>
        </w:rPr>
        <w:t xml:space="preserve"> r. wyniosła </w:t>
      </w:r>
      <w:r w:rsidR="003A30F0" w:rsidRPr="0061209E">
        <w:rPr>
          <w:rFonts w:ascii="Times New Roman" w:hAnsi="Times New Roman"/>
          <w:sz w:val="24"/>
          <w:szCs w:val="24"/>
        </w:rPr>
        <w:t xml:space="preserve"> </w:t>
      </w:r>
      <w:r w:rsidR="008F6BCE" w:rsidRPr="002760D0">
        <w:rPr>
          <w:rFonts w:ascii="Times New Roman" w:hAnsi="Times New Roman"/>
          <w:sz w:val="24"/>
          <w:szCs w:val="24"/>
        </w:rPr>
        <w:t>10</w:t>
      </w:r>
      <w:r w:rsidR="008F6BCE">
        <w:rPr>
          <w:rFonts w:ascii="Times New Roman" w:hAnsi="Times New Roman"/>
          <w:sz w:val="24"/>
          <w:szCs w:val="24"/>
        </w:rPr>
        <w:t> </w:t>
      </w:r>
      <w:r w:rsidR="008F6BCE" w:rsidRPr="002760D0">
        <w:rPr>
          <w:rFonts w:ascii="Times New Roman" w:hAnsi="Times New Roman"/>
          <w:sz w:val="24"/>
          <w:szCs w:val="24"/>
        </w:rPr>
        <w:t xml:space="preserve">966 </w:t>
      </w:r>
      <w:r w:rsidRPr="0061209E">
        <w:rPr>
          <w:rFonts w:ascii="Times New Roman" w:hAnsi="Times New Roman"/>
          <w:sz w:val="24"/>
          <w:szCs w:val="24"/>
        </w:rPr>
        <w:t xml:space="preserve">osób. </w:t>
      </w:r>
    </w:p>
    <w:p w:rsidR="00891495" w:rsidRPr="00A20B36" w:rsidRDefault="00891495" w:rsidP="00C17668">
      <w:pPr>
        <w:pStyle w:val="Akapitzlist"/>
        <w:numPr>
          <w:ilvl w:val="0"/>
          <w:numId w:val="4"/>
        </w:numPr>
        <w:spacing w:after="0" w:line="240" w:lineRule="auto"/>
        <w:jc w:val="both"/>
        <w:rPr>
          <w:rFonts w:ascii="Times New Roman" w:hAnsi="Times New Roman"/>
          <w:sz w:val="24"/>
          <w:szCs w:val="24"/>
        </w:rPr>
      </w:pPr>
      <w:r w:rsidRPr="00A20B36">
        <w:rPr>
          <w:rFonts w:ascii="Times New Roman" w:hAnsi="Times New Roman"/>
          <w:sz w:val="24"/>
          <w:szCs w:val="24"/>
        </w:rPr>
        <w:t xml:space="preserve">Zamawiający za wykonaną usługę odbierania i zagospodarowania odpadów komunalnych (w tym: odbierania, załadunku, transportu, przekazania do miejsca unieszkodliwiania i odzysku odpadów wraz z uiszczeniem opłat w miejscu przekazania odpadów) z terenu Gminy Miasta Czarnków od właścicieli nieruchomości, na których zamieszkują mieszkańcy, rozliczać się będzie z Wykonawcą miesięcznie, w oparciu  o dostarczone wraz z fakturą </w:t>
      </w:r>
      <w:r>
        <w:rPr>
          <w:rFonts w:ascii="Times New Roman" w:hAnsi="Times New Roman"/>
          <w:sz w:val="24"/>
          <w:szCs w:val="24"/>
        </w:rPr>
        <w:t>kopie kart przekazania odpadów do miejsca ich odzysku, recyklingu lub unieszkodliwiania</w:t>
      </w:r>
      <w:r w:rsidR="005A0527">
        <w:rPr>
          <w:rFonts w:ascii="Times New Roman" w:hAnsi="Times New Roman"/>
          <w:sz w:val="24"/>
          <w:szCs w:val="24"/>
        </w:rPr>
        <w:t xml:space="preserve"> </w:t>
      </w:r>
      <w:r w:rsidR="005A0527" w:rsidRPr="00AD6027">
        <w:rPr>
          <w:rFonts w:ascii="Times New Roman" w:hAnsi="Times New Roman"/>
          <w:sz w:val="24"/>
          <w:szCs w:val="24"/>
        </w:rPr>
        <w:t>(potwierdzone przez wykonawcę, za zgodność z oryginałem)</w:t>
      </w:r>
      <w:r>
        <w:rPr>
          <w:rFonts w:ascii="Times New Roman" w:hAnsi="Times New Roman"/>
          <w:sz w:val="24"/>
          <w:szCs w:val="24"/>
        </w:rPr>
        <w:t>,</w:t>
      </w:r>
      <w:r w:rsidRPr="00A20B36">
        <w:rPr>
          <w:rFonts w:ascii="Times New Roman" w:hAnsi="Times New Roman"/>
          <w:sz w:val="24"/>
          <w:szCs w:val="24"/>
        </w:rPr>
        <w:t xml:space="preserve"> miesięczne raporty (opatrzone pieczęcią i podpisem Wykonawcy), zawierające informacje o ilościach poszczególnych rodzajów odpadów komunalnych odebranych od właścicieli nieruchomości, na których zamieszkują mieszkańcy oraz o ilościach poszczególnych rodzajów odpadów komunalnych przekazanych do miejsca ich odzysku, recyklingu lub unieszkodliwienia. </w:t>
      </w:r>
    </w:p>
    <w:p w:rsidR="00C23EC4" w:rsidRPr="0061209E" w:rsidRDefault="00C23EC4" w:rsidP="00C17668">
      <w:pPr>
        <w:pStyle w:val="Akapitzlist"/>
        <w:numPr>
          <w:ilvl w:val="0"/>
          <w:numId w:val="4"/>
        </w:numPr>
        <w:spacing w:after="0" w:line="240" w:lineRule="auto"/>
        <w:jc w:val="both"/>
        <w:rPr>
          <w:rFonts w:ascii="Times New Roman" w:hAnsi="Times New Roman"/>
          <w:sz w:val="24"/>
          <w:szCs w:val="24"/>
        </w:rPr>
      </w:pPr>
      <w:r w:rsidRPr="0061209E">
        <w:rPr>
          <w:rFonts w:ascii="Times New Roman" w:hAnsi="Times New Roman"/>
          <w:sz w:val="24"/>
          <w:szCs w:val="24"/>
        </w:rPr>
        <w:t xml:space="preserve">Wykonawca zobowiązany </w:t>
      </w:r>
      <w:r w:rsidR="00E76CB3" w:rsidRPr="0061209E">
        <w:rPr>
          <w:rFonts w:ascii="Times New Roman" w:hAnsi="Times New Roman"/>
          <w:sz w:val="24"/>
          <w:szCs w:val="24"/>
        </w:rPr>
        <w:t>jest</w:t>
      </w:r>
      <w:r w:rsidRPr="0061209E">
        <w:rPr>
          <w:rFonts w:ascii="Times New Roman" w:hAnsi="Times New Roman"/>
          <w:sz w:val="24"/>
          <w:szCs w:val="24"/>
        </w:rPr>
        <w:t xml:space="preserve"> do uzyskania wymaganych rozporządzeniem Ministra Środowiska z dnia </w:t>
      </w:r>
      <w:r w:rsidR="008A6E19">
        <w:rPr>
          <w:rFonts w:ascii="Times New Roman" w:eastAsia="Times New Roman" w:hAnsi="Times New Roman"/>
          <w:sz w:val="24"/>
          <w:szCs w:val="24"/>
          <w:lang w:eastAsia="pl-PL"/>
        </w:rPr>
        <w:t xml:space="preserve">14 grudnia 2016 r. </w:t>
      </w:r>
      <w:r w:rsidRPr="0061209E">
        <w:rPr>
          <w:rFonts w:ascii="Times New Roman" w:hAnsi="Times New Roman"/>
          <w:sz w:val="24"/>
          <w:szCs w:val="24"/>
        </w:rPr>
        <w:t>w sprawie poziomów recyklingu, przygotowania do ponownego użycia i odzysku innymi metodami niektórych frakcji odpadów komunalnych</w:t>
      </w:r>
      <w:r w:rsidR="00F1292D" w:rsidRPr="0061209E">
        <w:rPr>
          <w:rFonts w:ascii="Times New Roman" w:hAnsi="Times New Roman"/>
          <w:sz w:val="24"/>
          <w:szCs w:val="24"/>
        </w:rPr>
        <w:t xml:space="preserve"> </w:t>
      </w:r>
      <w:r w:rsidR="008F6BCE">
        <w:rPr>
          <w:rFonts w:ascii="Times New Roman" w:eastAsia="Times New Roman" w:hAnsi="Times New Roman"/>
          <w:sz w:val="24"/>
          <w:szCs w:val="24"/>
          <w:lang w:eastAsia="pl-PL"/>
        </w:rPr>
        <w:t>(Dz. U z 2016r. poz. 2167</w:t>
      </w:r>
      <w:r w:rsidR="008F6BCE" w:rsidRPr="00010170">
        <w:rPr>
          <w:rFonts w:ascii="Times New Roman" w:eastAsia="Times New Roman" w:hAnsi="Times New Roman"/>
          <w:sz w:val="24"/>
          <w:szCs w:val="24"/>
          <w:lang w:eastAsia="pl-PL"/>
        </w:rPr>
        <w:t xml:space="preserve">), </w:t>
      </w:r>
      <w:r w:rsidRPr="0061209E">
        <w:rPr>
          <w:rFonts w:ascii="Times New Roman" w:hAnsi="Times New Roman"/>
          <w:sz w:val="24"/>
          <w:szCs w:val="24"/>
        </w:rPr>
        <w:t>poziomów:</w:t>
      </w:r>
    </w:p>
    <w:p w:rsidR="00E76CB3" w:rsidRDefault="00C23EC4" w:rsidP="0037250A">
      <w:pPr>
        <w:pStyle w:val="Tekstpodstawowy"/>
        <w:ind w:left="709"/>
        <w:rPr>
          <w:szCs w:val="24"/>
        </w:rPr>
      </w:pPr>
      <w:r w:rsidRPr="00F6443A">
        <w:rPr>
          <w:szCs w:val="24"/>
        </w:rPr>
        <w:t xml:space="preserve">- recyklingu i przygotowania do ponownego użycia następujących frakcji odpadów </w:t>
      </w:r>
    </w:p>
    <w:p w:rsidR="00E76CB3" w:rsidRPr="00F6443A" w:rsidRDefault="00E76CB3" w:rsidP="0037250A">
      <w:pPr>
        <w:pStyle w:val="Tekstpodstawowy"/>
        <w:ind w:left="709"/>
        <w:rPr>
          <w:szCs w:val="24"/>
        </w:rPr>
      </w:pPr>
      <w:r>
        <w:rPr>
          <w:szCs w:val="24"/>
        </w:rPr>
        <w:t xml:space="preserve">  </w:t>
      </w:r>
      <w:r w:rsidR="00C23EC4" w:rsidRPr="00F6443A">
        <w:rPr>
          <w:szCs w:val="24"/>
        </w:rPr>
        <w:t>komunalnych: papieru, metali, tworzyw sztucznych i szkła,</w:t>
      </w:r>
    </w:p>
    <w:p w:rsidR="00C23EC4" w:rsidRPr="00F6443A" w:rsidRDefault="00C23EC4" w:rsidP="0037250A">
      <w:pPr>
        <w:pStyle w:val="Tekstpodstawowy"/>
        <w:ind w:left="851" w:hanging="142"/>
        <w:rPr>
          <w:szCs w:val="24"/>
        </w:rPr>
      </w:pPr>
      <w:r w:rsidRPr="00F6443A">
        <w:rPr>
          <w:szCs w:val="24"/>
        </w:rPr>
        <w:t>- recyklingu, przygotowania do ponownego użycia i odzysku innymi metodami innych niż niebezpieczne</w:t>
      </w:r>
      <w:r w:rsidR="009967C4">
        <w:rPr>
          <w:szCs w:val="24"/>
        </w:rPr>
        <w:t xml:space="preserve"> odpadów budowlanych i rozbiórkowych</w:t>
      </w:r>
      <w:r w:rsidR="00930909">
        <w:rPr>
          <w:szCs w:val="24"/>
        </w:rPr>
        <w:t xml:space="preserve">. </w:t>
      </w:r>
    </w:p>
    <w:p w:rsidR="00B465BC" w:rsidRDefault="00C23EC4" w:rsidP="00C17668">
      <w:pPr>
        <w:pStyle w:val="Tekstpodstawowy"/>
        <w:rPr>
          <w:b/>
          <w:szCs w:val="24"/>
        </w:rPr>
      </w:pPr>
      <w:r w:rsidRPr="00F6443A">
        <w:rPr>
          <w:szCs w:val="24"/>
        </w:rPr>
        <w:t>Wykonawca będzie tak prowadził zbieranie odpadów, w szczególności selektywne zbieranie odpadów komunalnych, oraz zorganizuje ich zagospodarowanie w sposób umożliwiający uzyskanie parametrów opisanych w tabelach poniżej:</w:t>
      </w:r>
      <w:r w:rsidR="00AE505B" w:rsidRPr="00F6443A">
        <w:rPr>
          <w:szCs w:val="24"/>
        </w:rPr>
        <w:t xml:space="preserve"> </w:t>
      </w:r>
    </w:p>
    <w:p w:rsidR="00930909" w:rsidRPr="00A3352D" w:rsidRDefault="00CA45CE" w:rsidP="00C17668">
      <w:pPr>
        <w:pStyle w:val="Tekstpodstawowy"/>
        <w:rPr>
          <w:b/>
          <w:szCs w:val="24"/>
        </w:rPr>
      </w:pPr>
      <w:r w:rsidRPr="00A3352D">
        <w:rPr>
          <w:b/>
          <w:szCs w:val="24"/>
        </w:rPr>
        <w:t>Tabela nr 1</w:t>
      </w:r>
    </w:p>
    <w:tbl>
      <w:tblPr>
        <w:tblW w:w="91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6414"/>
      </w:tblGrid>
      <w:tr w:rsidR="00CA45CE" w:rsidRPr="00A3352D" w:rsidTr="00CC4419">
        <w:trPr>
          <w:cantSplit/>
          <w:trHeight w:val="683"/>
        </w:trPr>
        <w:tc>
          <w:tcPr>
            <w:tcW w:w="2709" w:type="dxa"/>
            <w:vMerge w:val="restart"/>
          </w:tcPr>
          <w:p w:rsidR="00CA45CE" w:rsidRPr="00A3352D" w:rsidRDefault="00CA45CE" w:rsidP="00C17668">
            <w:pPr>
              <w:pStyle w:val="Tekstpodstawowy"/>
              <w:snapToGrid w:val="0"/>
              <w:rPr>
                <w:b/>
                <w:szCs w:val="24"/>
              </w:rPr>
            </w:pPr>
          </w:p>
        </w:tc>
        <w:tc>
          <w:tcPr>
            <w:tcW w:w="6414" w:type="dxa"/>
          </w:tcPr>
          <w:p w:rsidR="00CA45CE" w:rsidRDefault="00CA45CE" w:rsidP="00C17668">
            <w:pPr>
              <w:pStyle w:val="Tekstpodstawowy"/>
              <w:snapToGrid w:val="0"/>
              <w:jc w:val="center"/>
              <w:rPr>
                <w:b/>
                <w:szCs w:val="24"/>
              </w:rPr>
            </w:pPr>
            <w:r w:rsidRPr="00A3352D">
              <w:rPr>
                <w:b/>
                <w:szCs w:val="24"/>
              </w:rPr>
              <w:t>Poziom recyklingu i przygotowania do ponownego użycia [%]</w:t>
            </w:r>
          </w:p>
        </w:tc>
      </w:tr>
      <w:tr w:rsidR="00302917" w:rsidRPr="00A3352D" w:rsidTr="00CC4419">
        <w:trPr>
          <w:cantSplit/>
          <w:trHeight w:val="394"/>
        </w:trPr>
        <w:tc>
          <w:tcPr>
            <w:tcW w:w="2709" w:type="dxa"/>
            <w:vMerge/>
          </w:tcPr>
          <w:p w:rsidR="00302917" w:rsidRPr="00A3352D" w:rsidRDefault="00302917" w:rsidP="00C17668">
            <w:pPr>
              <w:pStyle w:val="Tekstpodstawowy"/>
              <w:snapToGrid w:val="0"/>
              <w:rPr>
                <w:b/>
                <w:szCs w:val="24"/>
              </w:rPr>
            </w:pPr>
          </w:p>
        </w:tc>
        <w:tc>
          <w:tcPr>
            <w:tcW w:w="6414" w:type="dxa"/>
          </w:tcPr>
          <w:p w:rsidR="00302917" w:rsidRPr="00A3352D" w:rsidRDefault="008F6BCE" w:rsidP="00C17668">
            <w:pPr>
              <w:pStyle w:val="Tekstpodstawowy"/>
              <w:snapToGrid w:val="0"/>
              <w:jc w:val="center"/>
              <w:rPr>
                <w:b/>
                <w:szCs w:val="24"/>
              </w:rPr>
            </w:pPr>
            <w:r>
              <w:rPr>
                <w:b/>
                <w:szCs w:val="24"/>
              </w:rPr>
              <w:t>2018</w:t>
            </w:r>
            <w:r w:rsidR="00302917" w:rsidRPr="00A3352D">
              <w:rPr>
                <w:b/>
                <w:szCs w:val="24"/>
              </w:rPr>
              <w:t>r</w:t>
            </w:r>
            <w:r w:rsidR="00302917">
              <w:rPr>
                <w:b/>
                <w:szCs w:val="24"/>
              </w:rPr>
              <w:t>.</w:t>
            </w:r>
          </w:p>
        </w:tc>
      </w:tr>
      <w:tr w:rsidR="00302917" w:rsidRPr="00A3352D" w:rsidTr="00CC4419">
        <w:trPr>
          <w:cantSplit/>
          <w:trHeight w:val="956"/>
        </w:trPr>
        <w:tc>
          <w:tcPr>
            <w:tcW w:w="2709" w:type="dxa"/>
          </w:tcPr>
          <w:p w:rsidR="00302917" w:rsidRPr="00A3352D" w:rsidRDefault="00302917" w:rsidP="00C17668">
            <w:pPr>
              <w:pStyle w:val="Tekstpodstawowy"/>
              <w:snapToGrid w:val="0"/>
              <w:jc w:val="left"/>
              <w:rPr>
                <w:b/>
                <w:szCs w:val="24"/>
              </w:rPr>
            </w:pPr>
            <w:r w:rsidRPr="00A3352D">
              <w:rPr>
                <w:b/>
                <w:szCs w:val="24"/>
              </w:rPr>
              <w:t>Papier, metal, tworzywa sztuczne, szkło</w:t>
            </w:r>
            <w:r>
              <w:rPr>
                <w:b/>
                <w:szCs w:val="24"/>
              </w:rPr>
              <w:t xml:space="preserve"> *</w:t>
            </w:r>
          </w:p>
        </w:tc>
        <w:tc>
          <w:tcPr>
            <w:tcW w:w="6414" w:type="dxa"/>
            <w:vAlign w:val="center"/>
          </w:tcPr>
          <w:p w:rsidR="00302917" w:rsidRPr="00A3352D" w:rsidRDefault="008F6BCE" w:rsidP="00C17668">
            <w:pPr>
              <w:pStyle w:val="Tekstpodstawowy"/>
              <w:jc w:val="center"/>
              <w:rPr>
                <w:b/>
                <w:szCs w:val="24"/>
              </w:rPr>
            </w:pPr>
            <w:r>
              <w:rPr>
                <w:b/>
                <w:szCs w:val="24"/>
              </w:rPr>
              <w:t>3</w:t>
            </w:r>
            <w:r w:rsidR="004327A5">
              <w:rPr>
                <w:b/>
                <w:szCs w:val="24"/>
              </w:rPr>
              <w:t>0</w:t>
            </w:r>
          </w:p>
        </w:tc>
      </w:tr>
    </w:tbl>
    <w:p w:rsidR="00F309AD" w:rsidRPr="004534C8" w:rsidRDefault="004534C8" w:rsidP="00C17668">
      <w:pPr>
        <w:pStyle w:val="Tekstpodstawowy"/>
        <w:rPr>
          <w:sz w:val="20"/>
        </w:rPr>
      </w:pPr>
      <w:r w:rsidRPr="004534C8">
        <w:rPr>
          <w:sz w:val="20"/>
        </w:rPr>
        <w:t>*poziomy są liczone łącznie dla wszystkich podanych frakcji odpadów komunalnych</w:t>
      </w:r>
    </w:p>
    <w:p w:rsidR="008B5AEF" w:rsidRDefault="008B5AEF" w:rsidP="00C17668">
      <w:pPr>
        <w:pStyle w:val="Tekstpodstawowy"/>
        <w:rPr>
          <w:szCs w:val="24"/>
        </w:rPr>
      </w:pPr>
    </w:p>
    <w:p w:rsidR="008B5AEF" w:rsidRDefault="008B5AEF" w:rsidP="00C17668">
      <w:pPr>
        <w:pStyle w:val="Tekstpodstawowy"/>
        <w:rPr>
          <w:szCs w:val="24"/>
        </w:rPr>
      </w:pPr>
    </w:p>
    <w:p w:rsidR="00CA45CE" w:rsidRPr="00A3352D" w:rsidRDefault="00CA45CE" w:rsidP="00C17668">
      <w:pPr>
        <w:pStyle w:val="Tekstpodstawowy"/>
        <w:rPr>
          <w:b/>
          <w:bCs/>
          <w:szCs w:val="24"/>
        </w:rPr>
      </w:pPr>
      <w:r w:rsidRPr="00A3352D">
        <w:rPr>
          <w:b/>
          <w:bCs/>
          <w:szCs w:val="24"/>
        </w:rPr>
        <w:t>Tabela nr 2</w:t>
      </w:r>
    </w:p>
    <w:tbl>
      <w:tblPr>
        <w:tblW w:w="9157" w:type="dxa"/>
        <w:tblInd w:w="91" w:type="dxa"/>
        <w:tblLayout w:type="fixed"/>
        <w:tblLook w:val="0000" w:firstRow="0" w:lastRow="0" w:firstColumn="0" w:lastColumn="0" w:noHBand="0" w:noVBand="0"/>
      </w:tblPr>
      <w:tblGrid>
        <w:gridCol w:w="3246"/>
        <w:gridCol w:w="5911"/>
      </w:tblGrid>
      <w:tr w:rsidR="00784DEF" w:rsidRPr="00A3352D" w:rsidTr="008B6E08">
        <w:trPr>
          <w:cantSplit/>
          <w:trHeight w:val="1357"/>
        </w:trPr>
        <w:tc>
          <w:tcPr>
            <w:tcW w:w="3246" w:type="dxa"/>
            <w:vMerge w:val="restart"/>
            <w:tcBorders>
              <w:top w:val="single" w:sz="4" w:space="0" w:color="000000"/>
              <w:left w:val="single" w:sz="4" w:space="0" w:color="000000"/>
            </w:tcBorders>
          </w:tcPr>
          <w:p w:rsidR="00784DEF" w:rsidRPr="00A3352D" w:rsidRDefault="00784DEF" w:rsidP="00C17668">
            <w:pPr>
              <w:pStyle w:val="Tekstpodstawowy"/>
              <w:snapToGrid w:val="0"/>
              <w:rPr>
                <w:b/>
                <w:szCs w:val="24"/>
              </w:rPr>
            </w:pPr>
          </w:p>
        </w:tc>
        <w:tc>
          <w:tcPr>
            <w:tcW w:w="5911" w:type="dxa"/>
            <w:tcBorders>
              <w:top w:val="single" w:sz="4" w:space="0" w:color="000000"/>
              <w:left w:val="single" w:sz="4" w:space="0" w:color="000000"/>
              <w:bottom w:val="single" w:sz="4" w:space="0" w:color="000000"/>
              <w:right w:val="single" w:sz="4" w:space="0" w:color="auto"/>
            </w:tcBorders>
          </w:tcPr>
          <w:p w:rsidR="00784DEF" w:rsidRPr="00A3352D" w:rsidRDefault="00784DEF" w:rsidP="00C17668">
            <w:pPr>
              <w:pStyle w:val="Tekstpodstawowy"/>
              <w:rPr>
                <w:szCs w:val="24"/>
              </w:rPr>
            </w:pPr>
            <w:r w:rsidRPr="00A3352D">
              <w:rPr>
                <w:b/>
                <w:szCs w:val="24"/>
              </w:rPr>
              <w:t>Poziom recyklingu, przygotowania do ponownego użycia i odzysku innymi metodami [%]</w:t>
            </w:r>
          </w:p>
          <w:p w:rsidR="00784DEF" w:rsidRDefault="00784DEF" w:rsidP="00C17668">
            <w:pPr>
              <w:pStyle w:val="Tekstpodstawowy"/>
              <w:snapToGrid w:val="0"/>
              <w:jc w:val="center"/>
              <w:rPr>
                <w:b/>
                <w:szCs w:val="24"/>
              </w:rPr>
            </w:pPr>
          </w:p>
        </w:tc>
      </w:tr>
      <w:tr w:rsidR="00784DEF" w:rsidRPr="00A3352D" w:rsidTr="008B6E08">
        <w:trPr>
          <w:cantSplit/>
          <w:trHeight w:val="392"/>
        </w:trPr>
        <w:tc>
          <w:tcPr>
            <w:tcW w:w="3246" w:type="dxa"/>
            <w:vMerge/>
            <w:tcBorders>
              <w:left w:val="single" w:sz="4" w:space="0" w:color="000000"/>
              <w:bottom w:val="single" w:sz="4" w:space="0" w:color="000000"/>
            </w:tcBorders>
          </w:tcPr>
          <w:p w:rsidR="00784DEF" w:rsidRPr="00A3352D" w:rsidRDefault="00784DEF" w:rsidP="00C17668">
            <w:pPr>
              <w:pStyle w:val="Tekstpodstawowy"/>
              <w:snapToGrid w:val="0"/>
              <w:rPr>
                <w:b/>
                <w:szCs w:val="24"/>
              </w:rPr>
            </w:pPr>
          </w:p>
        </w:tc>
        <w:tc>
          <w:tcPr>
            <w:tcW w:w="5911" w:type="dxa"/>
            <w:tcBorders>
              <w:top w:val="single" w:sz="4" w:space="0" w:color="000000"/>
              <w:left w:val="single" w:sz="4" w:space="0" w:color="000000"/>
              <w:bottom w:val="single" w:sz="4" w:space="0" w:color="000000"/>
              <w:right w:val="single" w:sz="4" w:space="0" w:color="auto"/>
            </w:tcBorders>
          </w:tcPr>
          <w:p w:rsidR="00784DEF" w:rsidRPr="00A3352D" w:rsidRDefault="008F6BCE" w:rsidP="00C17668">
            <w:pPr>
              <w:pStyle w:val="Tekstpodstawowy"/>
              <w:snapToGrid w:val="0"/>
              <w:jc w:val="center"/>
              <w:rPr>
                <w:b/>
                <w:szCs w:val="24"/>
              </w:rPr>
            </w:pPr>
            <w:r>
              <w:rPr>
                <w:b/>
                <w:szCs w:val="24"/>
              </w:rPr>
              <w:t>2018</w:t>
            </w:r>
            <w:r w:rsidR="00784DEF" w:rsidRPr="00A3352D">
              <w:rPr>
                <w:b/>
                <w:szCs w:val="24"/>
              </w:rPr>
              <w:t>r</w:t>
            </w:r>
          </w:p>
        </w:tc>
      </w:tr>
      <w:tr w:rsidR="004B7D2A" w:rsidRPr="00A3352D" w:rsidTr="008B6E08">
        <w:trPr>
          <w:cantSplit/>
          <w:trHeight w:val="950"/>
        </w:trPr>
        <w:tc>
          <w:tcPr>
            <w:tcW w:w="3246" w:type="dxa"/>
            <w:tcBorders>
              <w:top w:val="single" w:sz="4" w:space="0" w:color="000000"/>
              <w:left w:val="single" w:sz="4" w:space="0" w:color="000000"/>
              <w:bottom w:val="single" w:sz="4" w:space="0" w:color="000000"/>
            </w:tcBorders>
          </w:tcPr>
          <w:p w:rsidR="004B7D2A" w:rsidRPr="00A3352D" w:rsidRDefault="004B7D2A" w:rsidP="00C17668">
            <w:pPr>
              <w:pStyle w:val="Tekstpodstawowy"/>
              <w:snapToGrid w:val="0"/>
              <w:rPr>
                <w:b/>
                <w:szCs w:val="24"/>
              </w:rPr>
            </w:pPr>
            <w:r w:rsidRPr="00A3352D">
              <w:rPr>
                <w:b/>
                <w:szCs w:val="24"/>
              </w:rPr>
              <w:t xml:space="preserve">Inne niż niebezpieczne odpady budowlane </w:t>
            </w:r>
            <w:r w:rsidRPr="00A3352D">
              <w:rPr>
                <w:b/>
                <w:szCs w:val="24"/>
              </w:rPr>
              <w:br/>
              <w:t>i rozbiórkowe</w:t>
            </w:r>
          </w:p>
        </w:tc>
        <w:tc>
          <w:tcPr>
            <w:tcW w:w="5911" w:type="dxa"/>
            <w:tcBorders>
              <w:top w:val="single" w:sz="4" w:space="0" w:color="000000"/>
              <w:left w:val="single" w:sz="4" w:space="0" w:color="000000"/>
              <w:bottom w:val="single" w:sz="4" w:space="0" w:color="000000"/>
              <w:right w:val="single" w:sz="4" w:space="0" w:color="auto"/>
            </w:tcBorders>
            <w:vAlign w:val="center"/>
          </w:tcPr>
          <w:p w:rsidR="004B7D2A" w:rsidRPr="00A3352D" w:rsidRDefault="00CC4419" w:rsidP="00C17668">
            <w:pPr>
              <w:pStyle w:val="Tekstpodstawowy"/>
              <w:jc w:val="center"/>
              <w:rPr>
                <w:b/>
                <w:szCs w:val="24"/>
              </w:rPr>
            </w:pPr>
            <w:r>
              <w:rPr>
                <w:b/>
                <w:szCs w:val="24"/>
              </w:rPr>
              <w:t>50</w:t>
            </w:r>
          </w:p>
          <w:p w:rsidR="004B7D2A" w:rsidRPr="00A3352D" w:rsidRDefault="004B7D2A" w:rsidP="00C17668">
            <w:pPr>
              <w:pStyle w:val="Tekstpodstawowy"/>
              <w:jc w:val="center"/>
              <w:rPr>
                <w:b/>
                <w:szCs w:val="24"/>
              </w:rPr>
            </w:pPr>
          </w:p>
        </w:tc>
      </w:tr>
    </w:tbl>
    <w:p w:rsidR="00C23EC4" w:rsidRPr="00F6443A" w:rsidRDefault="00C23EC4" w:rsidP="00C17668">
      <w:pPr>
        <w:pStyle w:val="Tekstpodstawowy"/>
        <w:rPr>
          <w:szCs w:val="24"/>
        </w:rPr>
      </w:pPr>
    </w:p>
    <w:p w:rsidR="00A06BAF" w:rsidRDefault="00C23EC4" w:rsidP="00C17668">
      <w:pPr>
        <w:pStyle w:val="Tekstpodstawowy"/>
        <w:numPr>
          <w:ilvl w:val="0"/>
          <w:numId w:val="4"/>
        </w:numPr>
        <w:rPr>
          <w:szCs w:val="24"/>
        </w:rPr>
      </w:pPr>
      <w:r w:rsidRPr="00F6443A">
        <w:rPr>
          <w:szCs w:val="24"/>
        </w:rPr>
        <w:t>Do obowiązków Wykonawcy należy także ograniczenie masy odpadów ulegających biodegradacji przekazywanych do składowania w poszczególnych latach, w ilościach wymaganych rozporządzeniem Ministra Środowiska z dnia 25 maja 2012r.</w:t>
      </w:r>
      <w:r w:rsidR="00F1292D" w:rsidRPr="00F6443A">
        <w:rPr>
          <w:color w:val="FF0000"/>
          <w:szCs w:val="24"/>
        </w:rPr>
        <w:t xml:space="preserve"> </w:t>
      </w:r>
      <w:r w:rsidRPr="00F6443A">
        <w:rPr>
          <w:szCs w:val="24"/>
        </w:rPr>
        <w:t xml:space="preserve"> w sprawie poziomów ograniczenia masy odpadów komunalnych ulegających biodegradacji przekazywanych do składowania oraz sposobu obliczania poziomu ograniczania masy tych odpadów</w:t>
      </w:r>
      <w:r w:rsidR="00F1292D" w:rsidRPr="00F6443A">
        <w:rPr>
          <w:szCs w:val="24"/>
        </w:rPr>
        <w:t xml:space="preserve"> </w:t>
      </w:r>
      <w:r w:rsidR="00F1292D" w:rsidRPr="001E1535">
        <w:rPr>
          <w:szCs w:val="24"/>
        </w:rPr>
        <w:t>(Dz.</w:t>
      </w:r>
      <w:r w:rsidR="00E76CB3">
        <w:rPr>
          <w:szCs w:val="24"/>
        </w:rPr>
        <w:t xml:space="preserve"> </w:t>
      </w:r>
      <w:r w:rsidR="00F1292D" w:rsidRPr="001E1535">
        <w:rPr>
          <w:szCs w:val="24"/>
        </w:rPr>
        <w:t>U. z 2012r. poz. 676)</w:t>
      </w:r>
      <w:r w:rsidRPr="001E1535">
        <w:rPr>
          <w:szCs w:val="24"/>
        </w:rPr>
        <w:t xml:space="preserve"> </w:t>
      </w:r>
      <w:r w:rsidRPr="00F6443A">
        <w:rPr>
          <w:szCs w:val="24"/>
        </w:rPr>
        <w:t xml:space="preserve">zgodnie </w:t>
      </w:r>
      <w:r w:rsidR="00FF68E2">
        <w:rPr>
          <w:szCs w:val="24"/>
        </w:rPr>
        <w:t xml:space="preserve">z </w:t>
      </w:r>
      <w:r w:rsidRPr="00F6443A">
        <w:rPr>
          <w:szCs w:val="24"/>
        </w:rPr>
        <w:t>tabelą</w:t>
      </w:r>
      <w:r w:rsidR="00A06BAF">
        <w:rPr>
          <w:szCs w:val="24"/>
        </w:rPr>
        <w:t xml:space="preserve"> nr 3.</w:t>
      </w:r>
    </w:p>
    <w:p w:rsidR="00CA45CE" w:rsidRPr="00742977" w:rsidRDefault="00CA45CE" w:rsidP="00795512">
      <w:pPr>
        <w:pStyle w:val="Tekstpodstawowy"/>
        <w:rPr>
          <w:szCs w:val="24"/>
        </w:rPr>
      </w:pPr>
    </w:p>
    <w:p w:rsidR="00C23EC4" w:rsidRPr="00F6443A" w:rsidRDefault="00C23EC4" w:rsidP="00C17668">
      <w:pPr>
        <w:pStyle w:val="Tekstpodstawowy"/>
        <w:rPr>
          <w:szCs w:val="24"/>
        </w:rPr>
      </w:pPr>
    </w:p>
    <w:p w:rsidR="00CA45CE" w:rsidRPr="00A3352D" w:rsidRDefault="00CA45CE" w:rsidP="00C17668">
      <w:pPr>
        <w:pStyle w:val="Tekstpodstawowy"/>
        <w:rPr>
          <w:b/>
          <w:szCs w:val="24"/>
        </w:rPr>
      </w:pPr>
      <w:r w:rsidRPr="00A3352D">
        <w:rPr>
          <w:b/>
          <w:szCs w:val="24"/>
        </w:rPr>
        <w:t>Tabela nr 3</w:t>
      </w:r>
    </w:p>
    <w:tbl>
      <w:tblPr>
        <w:tblW w:w="9177" w:type="dxa"/>
        <w:tblInd w:w="80" w:type="dxa"/>
        <w:tblLayout w:type="fixed"/>
        <w:tblLook w:val="0000" w:firstRow="0" w:lastRow="0" w:firstColumn="0" w:lastColumn="0" w:noHBand="0" w:noVBand="0"/>
      </w:tblPr>
      <w:tblGrid>
        <w:gridCol w:w="3657"/>
        <w:gridCol w:w="5520"/>
      </w:tblGrid>
      <w:tr w:rsidR="00E85433" w:rsidRPr="00A3352D" w:rsidTr="008B6E08">
        <w:trPr>
          <w:cantSplit/>
          <w:trHeight w:val="384"/>
        </w:trPr>
        <w:tc>
          <w:tcPr>
            <w:tcW w:w="3657" w:type="dxa"/>
            <w:tcBorders>
              <w:top w:val="single" w:sz="4" w:space="0" w:color="000000"/>
              <w:left w:val="single" w:sz="4" w:space="0" w:color="000000"/>
              <w:bottom w:val="single" w:sz="4" w:space="0" w:color="000000"/>
            </w:tcBorders>
          </w:tcPr>
          <w:p w:rsidR="00E85433" w:rsidRPr="00A3352D" w:rsidRDefault="00E85433" w:rsidP="00C17668">
            <w:pPr>
              <w:pStyle w:val="Tekstpodstawowy"/>
              <w:snapToGrid w:val="0"/>
              <w:rPr>
                <w:b/>
                <w:szCs w:val="24"/>
              </w:rPr>
            </w:pPr>
            <w:r w:rsidRPr="00A3352D">
              <w:rPr>
                <w:b/>
                <w:szCs w:val="24"/>
              </w:rPr>
              <w:t>Rok</w:t>
            </w:r>
          </w:p>
        </w:tc>
        <w:tc>
          <w:tcPr>
            <w:tcW w:w="5520" w:type="dxa"/>
            <w:tcBorders>
              <w:top w:val="single" w:sz="4" w:space="0" w:color="000000"/>
              <w:left w:val="single" w:sz="4" w:space="0" w:color="000000"/>
              <w:bottom w:val="single" w:sz="4" w:space="0" w:color="000000"/>
              <w:right w:val="single" w:sz="4" w:space="0" w:color="auto"/>
            </w:tcBorders>
          </w:tcPr>
          <w:p w:rsidR="00E85433" w:rsidRPr="00A3352D" w:rsidRDefault="00CC4419" w:rsidP="00C17668">
            <w:pPr>
              <w:pStyle w:val="Tekstpodstawowy"/>
              <w:snapToGrid w:val="0"/>
              <w:jc w:val="center"/>
              <w:rPr>
                <w:b/>
                <w:szCs w:val="24"/>
              </w:rPr>
            </w:pPr>
            <w:r>
              <w:rPr>
                <w:b/>
                <w:szCs w:val="24"/>
              </w:rPr>
              <w:t>2018</w:t>
            </w:r>
          </w:p>
        </w:tc>
      </w:tr>
      <w:tr w:rsidR="00E85433" w:rsidRPr="00A3352D" w:rsidTr="008B6E08">
        <w:trPr>
          <w:cantSplit/>
          <w:trHeight w:val="2571"/>
        </w:trPr>
        <w:tc>
          <w:tcPr>
            <w:tcW w:w="3657" w:type="dxa"/>
            <w:tcBorders>
              <w:top w:val="single" w:sz="4" w:space="0" w:color="000000"/>
              <w:left w:val="single" w:sz="4" w:space="0" w:color="000000"/>
              <w:bottom w:val="single" w:sz="4" w:space="0" w:color="000000"/>
            </w:tcBorders>
            <w:vAlign w:val="center"/>
          </w:tcPr>
          <w:p w:rsidR="00E85433" w:rsidRPr="00A3352D" w:rsidRDefault="00E85433" w:rsidP="00C17668">
            <w:pPr>
              <w:pStyle w:val="Tekstpodstawowy"/>
              <w:snapToGrid w:val="0"/>
              <w:jc w:val="left"/>
              <w:rPr>
                <w:b/>
                <w:szCs w:val="24"/>
              </w:rPr>
            </w:pPr>
            <w:r w:rsidRPr="00A3352D">
              <w:rPr>
                <w:b/>
                <w:szCs w:val="24"/>
              </w:rPr>
              <w:t>Dopuszczalny poziom masy odpadów komunalnych ulegających biodegradacji przekazywanych do składowania w stosunku do masy tych odpadów wytworzonych w 1995r [%]</w:t>
            </w:r>
          </w:p>
        </w:tc>
        <w:tc>
          <w:tcPr>
            <w:tcW w:w="5520" w:type="dxa"/>
            <w:tcBorders>
              <w:top w:val="single" w:sz="4" w:space="0" w:color="000000"/>
              <w:left w:val="single" w:sz="4" w:space="0" w:color="000000"/>
              <w:bottom w:val="single" w:sz="4" w:space="0" w:color="000000"/>
              <w:right w:val="single" w:sz="4" w:space="0" w:color="auto"/>
            </w:tcBorders>
            <w:vAlign w:val="center"/>
          </w:tcPr>
          <w:p w:rsidR="00E85433" w:rsidRPr="00A3352D" w:rsidRDefault="00CC4419" w:rsidP="00C17668">
            <w:pPr>
              <w:pStyle w:val="Tekstpodstawowy"/>
              <w:jc w:val="center"/>
              <w:rPr>
                <w:b/>
                <w:szCs w:val="24"/>
              </w:rPr>
            </w:pPr>
            <w:r>
              <w:rPr>
                <w:b/>
                <w:szCs w:val="24"/>
              </w:rPr>
              <w:t>40</w:t>
            </w:r>
          </w:p>
          <w:p w:rsidR="00E85433" w:rsidRPr="00A3352D" w:rsidRDefault="00E85433" w:rsidP="00C17668">
            <w:pPr>
              <w:pStyle w:val="Tekstpodstawowy"/>
              <w:jc w:val="center"/>
              <w:rPr>
                <w:b/>
                <w:szCs w:val="24"/>
              </w:rPr>
            </w:pPr>
          </w:p>
        </w:tc>
      </w:tr>
    </w:tbl>
    <w:p w:rsidR="00C23EC4" w:rsidRDefault="00C23EC4" w:rsidP="00C17668">
      <w:pPr>
        <w:pStyle w:val="Tekstpodstawowy"/>
        <w:rPr>
          <w:szCs w:val="24"/>
        </w:rPr>
      </w:pPr>
    </w:p>
    <w:p w:rsidR="007A2998" w:rsidRPr="00F6443A" w:rsidRDefault="007A2998" w:rsidP="00C17668">
      <w:pPr>
        <w:pStyle w:val="Tekstpodstawowy"/>
        <w:rPr>
          <w:szCs w:val="24"/>
        </w:rPr>
      </w:pPr>
      <w:r>
        <w:rPr>
          <w:szCs w:val="24"/>
        </w:rPr>
        <w:t xml:space="preserve">Zamawiający będzie rozliczał Wykonawcę z poziomów recyklingu, przygotowania do ponownego użycia i odzysku innymi metodami zgodnie z metodologią opisaną </w:t>
      </w:r>
      <w:r>
        <w:rPr>
          <w:szCs w:val="24"/>
        </w:rPr>
        <w:br/>
        <w:t>w Rozporządzeniu Ministra Środowiska</w:t>
      </w:r>
      <w:r w:rsidR="008A6E19">
        <w:rPr>
          <w:szCs w:val="24"/>
        </w:rPr>
        <w:t xml:space="preserve"> z dnia</w:t>
      </w:r>
      <w:r>
        <w:rPr>
          <w:szCs w:val="24"/>
        </w:rPr>
        <w:t xml:space="preserve"> </w:t>
      </w:r>
      <w:r w:rsidR="008A6E19">
        <w:rPr>
          <w:szCs w:val="24"/>
        </w:rPr>
        <w:t xml:space="preserve">14 grudnia 2016 r. </w:t>
      </w:r>
      <w:r>
        <w:rPr>
          <w:szCs w:val="24"/>
        </w:rPr>
        <w:t xml:space="preserve">w sprawie poziomów recyklingu, przygotowania do ponownego użycia i odzysku innymi metodami niektórych frakcji odpadów komunalnych </w:t>
      </w:r>
      <w:r w:rsidR="00CC4419">
        <w:rPr>
          <w:kern w:val="1"/>
          <w:szCs w:val="24"/>
          <w:lang w:eastAsia="ar-SA"/>
        </w:rPr>
        <w:t xml:space="preserve"> (Dz.U. z 2016 r. poz. 2167</w:t>
      </w:r>
      <w:r w:rsidR="00CC4419" w:rsidRPr="00010170">
        <w:rPr>
          <w:kern w:val="1"/>
          <w:szCs w:val="24"/>
          <w:lang w:eastAsia="ar-SA"/>
        </w:rPr>
        <w:t xml:space="preserve">) </w:t>
      </w:r>
      <w:r>
        <w:rPr>
          <w:szCs w:val="24"/>
        </w:rPr>
        <w:t xml:space="preserve">oraz z ograniczenia masy odpadów ulegających biodegradacji przekazywanych do składowania w poszczególnych latach, zgodnie z metodologią opisaną w rozporządzeniu Ministra Środowiska z dnia 25 maja 2012r. w sprawie poziomów ograniczenia masy odpadów komunalnych ulegających biodegradacji przekazywanych do składowania oraz sposobu obliczania poziomu ograniczania masy tych odpadów (Dz.U. z 2012r. poz. 676). Dane dotyczące morfologii odpadów należy oprzeć na aktualnym Krajowym Planie Gospodarki Odpadami. </w:t>
      </w:r>
    </w:p>
    <w:p w:rsidR="00F309AD" w:rsidRPr="002541AF" w:rsidRDefault="00C23EC4" w:rsidP="002541AF">
      <w:pPr>
        <w:pStyle w:val="Akapitzlist"/>
        <w:numPr>
          <w:ilvl w:val="0"/>
          <w:numId w:val="4"/>
        </w:numPr>
        <w:spacing w:after="0" w:line="240" w:lineRule="auto"/>
        <w:jc w:val="both"/>
        <w:rPr>
          <w:rFonts w:ascii="Times New Roman" w:hAnsi="Times New Roman"/>
          <w:sz w:val="24"/>
          <w:szCs w:val="24"/>
        </w:rPr>
      </w:pPr>
      <w:r w:rsidRPr="00F309AD">
        <w:rPr>
          <w:rFonts w:ascii="Times New Roman" w:hAnsi="Times New Roman"/>
          <w:sz w:val="24"/>
          <w:szCs w:val="24"/>
        </w:rPr>
        <w:t xml:space="preserve">Uprawnienie Zamawiającego wymienione w pkt </w:t>
      </w:r>
      <w:r w:rsidR="008E16D8">
        <w:rPr>
          <w:rFonts w:ascii="Times New Roman" w:hAnsi="Times New Roman"/>
          <w:sz w:val="24"/>
          <w:szCs w:val="24"/>
        </w:rPr>
        <w:t>30</w:t>
      </w:r>
      <w:r w:rsidRPr="00F309AD">
        <w:rPr>
          <w:rFonts w:ascii="Times New Roman" w:hAnsi="Times New Roman"/>
          <w:sz w:val="24"/>
          <w:szCs w:val="24"/>
        </w:rPr>
        <w:t xml:space="preserve"> i pkt </w:t>
      </w:r>
      <w:r w:rsidR="008E16D8">
        <w:rPr>
          <w:rFonts w:ascii="Times New Roman" w:hAnsi="Times New Roman"/>
          <w:sz w:val="24"/>
          <w:szCs w:val="24"/>
        </w:rPr>
        <w:t>31</w:t>
      </w:r>
      <w:r w:rsidRPr="00F309AD">
        <w:rPr>
          <w:rFonts w:ascii="Times New Roman" w:hAnsi="Times New Roman"/>
          <w:sz w:val="24"/>
          <w:szCs w:val="24"/>
        </w:rPr>
        <w:t xml:space="preserve"> wynika z powierzenia wykonawcy części zadań własnych Zamawiającego na podstawie ustawy o utrzymaniu czystości i porządku w gminach</w:t>
      </w:r>
      <w:r w:rsidR="00CC4419">
        <w:rPr>
          <w:rFonts w:ascii="Times New Roman" w:hAnsi="Times New Roman"/>
          <w:sz w:val="24"/>
          <w:szCs w:val="24"/>
        </w:rPr>
        <w:t xml:space="preserve"> (</w:t>
      </w:r>
      <w:proofErr w:type="spellStart"/>
      <w:r w:rsidR="00CC4419">
        <w:rPr>
          <w:rFonts w:ascii="Times New Roman" w:hAnsi="Times New Roman"/>
          <w:sz w:val="24"/>
          <w:szCs w:val="24"/>
        </w:rPr>
        <w:t>t.j</w:t>
      </w:r>
      <w:proofErr w:type="spellEnd"/>
      <w:r w:rsidR="00CC4419">
        <w:rPr>
          <w:rFonts w:ascii="Times New Roman" w:hAnsi="Times New Roman"/>
          <w:sz w:val="24"/>
          <w:szCs w:val="24"/>
        </w:rPr>
        <w:t>. Dz.U. z 2017</w:t>
      </w:r>
      <w:r w:rsidR="00B72483">
        <w:rPr>
          <w:rFonts w:ascii="Times New Roman" w:hAnsi="Times New Roman"/>
          <w:sz w:val="24"/>
          <w:szCs w:val="24"/>
        </w:rPr>
        <w:t>r. poz.</w:t>
      </w:r>
      <w:r w:rsidR="00CC4419">
        <w:rPr>
          <w:rFonts w:ascii="Times New Roman" w:hAnsi="Times New Roman"/>
          <w:sz w:val="24"/>
          <w:szCs w:val="24"/>
        </w:rPr>
        <w:t xml:space="preserve"> 1289</w:t>
      </w:r>
      <w:r w:rsidR="00B72483">
        <w:rPr>
          <w:rFonts w:ascii="Times New Roman" w:hAnsi="Times New Roman"/>
          <w:sz w:val="24"/>
          <w:szCs w:val="24"/>
        </w:rPr>
        <w:t xml:space="preserve"> ze zm.)</w:t>
      </w:r>
      <w:r w:rsidRPr="00F309AD">
        <w:rPr>
          <w:rFonts w:ascii="Times New Roman" w:hAnsi="Times New Roman"/>
          <w:sz w:val="24"/>
          <w:szCs w:val="24"/>
        </w:rPr>
        <w:t xml:space="preserve"> i rozporządzenia Ministra Ś</w:t>
      </w:r>
      <w:r w:rsidR="00F1292D" w:rsidRPr="00F309AD">
        <w:rPr>
          <w:rFonts w:ascii="Times New Roman" w:hAnsi="Times New Roman"/>
          <w:sz w:val="24"/>
          <w:szCs w:val="24"/>
        </w:rPr>
        <w:t>rodowiska</w:t>
      </w:r>
      <w:r w:rsidR="008A6E19">
        <w:rPr>
          <w:rFonts w:ascii="Times New Roman" w:hAnsi="Times New Roman"/>
          <w:sz w:val="24"/>
          <w:szCs w:val="24"/>
        </w:rPr>
        <w:t xml:space="preserve"> </w:t>
      </w:r>
      <w:r w:rsidR="00F1292D" w:rsidRPr="00F309AD">
        <w:rPr>
          <w:rFonts w:ascii="Times New Roman" w:hAnsi="Times New Roman"/>
          <w:sz w:val="24"/>
          <w:szCs w:val="24"/>
        </w:rPr>
        <w:t xml:space="preserve"> z dnia </w:t>
      </w:r>
      <w:r w:rsidR="008A6E19">
        <w:rPr>
          <w:rFonts w:ascii="Times New Roman" w:eastAsia="Times New Roman" w:hAnsi="Times New Roman"/>
          <w:sz w:val="24"/>
          <w:szCs w:val="24"/>
          <w:lang w:eastAsia="pl-PL"/>
        </w:rPr>
        <w:t xml:space="preserve">14 grudnia 2016 r. </w:t>
      </w:r>
      <w:r w:rsidRPr="00F309AD">
        <w:rPr>
          <w:rFonts w:ascii="Times New Roman" w:hAnsi="Times New Roman"/>
          <w:sz w:val="24"/>
          <w:szCs w:val="24"/>
        </w:rPr>
        <w:t>w sprawie poziomów recyklingu, przygotowania do ponownego użycia i odzysku innymi metodami niektórych frakcji odpadów komunalnych</w:t>
      </w:r>
      <w:r w:rsidR="008A6E19">
        <w:rPr>
          <w:rFonts w:ascii="Times New Roman" w:hAnsi="Times New Roman"/>
          <w:sz w:val="24"/>
          <w:szCs w:val="24"/>
        </w:rPr>
        <w:t xml:space="preserve"> </w:t>
      </w:r>
      <w:r w:rsidR="008A6E19">
        <w:rPr>
          <w:rFonts w:ascii="Times New Roman" w:eastAsia="Times New Roman" w:hAnsi="Times New Roman"/>
          <w:kern w:val="1"/>
          <w:sz w:val="24"/>
          <w:szCs w:val="24"/>
          <w:lang w:eastAsia="ar-SA"/>
        </w:rPr>
        <w:t xml:space="preserve"> (Dz.U. z 2016 r. poz. 2167)</w:t>
      </w:r>
      <w:r w:rsidR="001E1535" w:rsidRPr="00F309AD">
        <w:rPr>
          <w:rFonts w:ascii="Times New Roman" w:hAnsi="Times New Roman"/>
          <w:sz w:val="24"/>
          <w:szCs w:val="24"/>
        </w:rPr>
        <w:t xml:space="preserve"> oraz</w:t>
      </w:r>
      <w:r w:rsidR="00605152" w:rsidRPr="00F309AD">
        <w:rPr>
          <w:rFonts w:ascii="Times New Roman" w:hAnsi="Times New Roman"/>
          <w:sz w:val="24"/>
          <w:szCs w:val="24"/>
        </w:rPr>
        <w:t xml:space="preserve"> Rozporządzenia Ministra Środowiska z dnia 25 maja 2012r. w sprawie poziomów ograniczenia masy odpadów komunalnych ulegających biodegradacji przekazywanych do składowania oraz sposobu obliczania poziomu ograniczania masy tych odpadów (Dz.</w:t>
      </w:r>
      <w:r w:rsidR="00332D69" w:rsidRPr="00F309AD">
        <w:rPr>
          <w:rFonts w:ascii="Times New Roman" w:hAnsi="Times New Roman"/>
          <w:sz w:val="24"/>
          <w:szCs w:val="24"/>
        </w:rPr>
        <w:t xml:space="preserve"> </w:t>
      </w:r>
      <w:r w:rsidR="00605152" w:rsidRPr="00F309AD">
        <w:rPr>
          <w:rFonts w:ascii="Times New Roman" w:hAnsi="Times New Roman"/>
          <w:sz w:val="24"/>
          <w:szCs w:val="24"/>
        </w:rPr>
        <w:t>U. z 2012r. poz. 676).</w:t>
      </w:r>
    </w:p>
    <w:p w:rsidR="00C23EC4" w:rsidRPr="00F309AD" w:rsidRDefault="00C23EC4" w:rsidP="00C17668">
      <w:pPr>
        <w:pStyle w:val="Akapitzlist"/>
        <w:numPr>
          <w:ilvl w:val="0"/>
          <w:numId w:val="4"/>
        </w:numPr>
        <w:spacing w:after="0" w:line="240" w:lineRule="auto"/>
        <w:jc w:val="both"/>
        <w:rPr>
          <w:rFonts w:ascii="Times New Roman" w:hAnsi="Times New Roman"/>
          <w:sz w:val="24"/>
          <w:szCs w:val="24"/>
        </w:rPr>
      </w:pPr>
      <w:r w:rsidRPr="00F309AD">
        <w:rPr>
          <w:rFonts w:ascii="Times New Roman" w:hAnsi="Times New Roman"/>
          <w:sz w:val="24"/>
          <w:szCs w:val="24"/>
        </w:rPr>
        <w:t xml:space="preserve"> Inne obowiązki Wykonawcy:</w:t>
      </w:r>
    </w:p>
    <w:p w:rsidR="00C23EC4" w:rsidRPr="00FF68E2" w:rsidRDefault="00C23EC4" w:rsidP="00C17668">
      <w:pPr>
        <w:pStyle w:val="Tekstpodstawowy21"/>
        <w:numPr>
          <w:ilvl w:val="0"/>
          <w:numId w:val="5"/>
        </w:numPr>
        <w:jc w:val="both"/>
        <w:rPr>
          <w:szCs w:val="24"/>
        </w:rPr>
      </w:pPr>
      <w:r w:rsidRPr="00FF68E2">
        <w:rPr>
          <w:szCs w:val="24"/>
        </w:rPr>
        <w:t>wykonanie przedmiotu umowy w sposób</w:t>
      </w:r>
      <w:r w:rsidR="00E962A7" w:rsidRPr="00FF68E2">
        <w:rPr>
          <w:szCs w:val="24"/>
        </w:rPr>
        <w:t xml:space="preserve"> profesjonalny, nie powodujący </w:t>
      </w:r>
      <w:r w:rsidRPr="00FF68E2">
        <w:rPr>
          <w:szCs w:val="24"/>
        </w:rPr>
        <w:t xml:space="preserve">przeszkód oraz niedogodności dla właścicieli nieruchomości, </w:t>
      </w:r>
    </w:p>
    <w:p w:rsidR="00C23EC4" w:rsidRPr="00FF68E2" w:rsidRDefault="00C23EC4" w:rsidP="00C17668">
      <w:pPr>
        <w:pStyle w:val="Tekstpodstawowy21"/>
        <w:numPr>
          <w:ilvl w:val="0"/>
          <w:numId w:val="5"/>
        </w:numPr>
        <w:jc w:val="both"/>
        <w:rPr>
          <w:szCs w:val="24"/>
        </w:rPr>
      </w:pPr>
      <w:r w:rsidRPr="00FF68E2">
        <w:rPr>
          <w:szCs w:val="24"/>
        </w:rPr>
        <w:t>zapewnienie, dla właściwej realizacji przedmiotu umowy, przez cały czas trwania  umowy, dostatecznej liczby środków technicznych, gwarantujących terminowe</w:t>
      </w:r>
      <w:r w:rsidR="00F63A79" w:rsidRPr="00FF68E2">
        <w:rPr>
          <w:szCs w:val="24"/>
        </w:rPr>
        <w:br/>
      </w:r>
      <w:r w:rsidRPr="00FF68E2">
        <w:rPr>
          <w:szCs w:val="24"/>
        </w:rPr>
        <w:t xml:space="preserve"> i   jakościowe wykonanie zakresu rzeczowego usługi, w l</w:t>
      </w:r>
      <w:r w:rsidR="00F63A79" w:rsidRPr="00FF68E2">
        <w:rPr>
          <w:szCs w:val="24"/>
        </w:rPr>
        <w:t xml:space="preserve">iczbie co najmniej takiej, jak </w:t>
      </w:r>
      <w:r w:rsidR="00F63A79" w:rsidRPr="00FF68E2">
        <w:rPr>
          <w:szCs w:val="24"/>
        </w:rPr>
        <w:br/>
        <w:t xml:space="preserve">w </w:t>
      </w:r>
      <w:r w:rsidRPr="00FF68E2">
        <w:rPr>
          <w:szCs w:val="24"/>
        </w:rPr>
        <w:t>złożonej w postępowaniu przetargowym ofercie,</w:t>
      </w:r>
    </w:p>
    <w:p w:rsidR="00C23EC4" w:rsidRPr="00FF68E2" w:rsidRDefault="00C23EC4" w:rsidP="00C17668">
      <w:pPr>
        <w:pStyle w:val="Tekstpodstawowy21"/>
        <w:numPr>
          <w:ilvl w:val="0"/>
          <w:numId w:val="5"/>
        </w:numPr>
        <w:jc w:val="both"/>
        <w:rPr>
          <w:szCs w:val="24"/>
        </w:rPr>
      </w:pPr>
      <w:r w:rsidRPr="00FF68E2">
        <w:rPr>
          <w:szCs w:val="24"/>
        </w:rPr>
        <w:t xml:space="preserve">porządkowanie terenu zanieczyszczonego odpadami i innymi  zanieczyszczeniami wysypanymi z pojemników, </w:t>
      </w:r>
      <w:r w:rsidR="00F63A79" w:rsidRPr="00FF68E2">
        <w:rPr>
          <w:szCs w:val="24"/>
        </w:rPr>
        <w:t xml:space="preserve">worków i pojazdów w </w:t>
      </w:r>
      <w:r w:rsidRPr="00FF68E2">
        <w:rPr>
          <w:szCs w:val="24"/>
        </w:rPr>
        <w:t xml:space="preserve"> trakcie  realizacji usługi wywozu np. altanki śmietnikowe,</w:t>
      </w:r>
    </w:p>
    <w:p w:rsidR="00C23EC4" w:rsidRPr="00FF68E2" w:rsidRDefault="00C23EC4" w:rsidP="00C17668">
      <w:pPr>
        <w:pStyle w:val="Tekstpodstawowy21"/>
        <w:numPr>
          <w:ilvl w:val="0"/>
          <w:numId w:val="5"/>
        </w:numPr>
        <w:jc w:val="both"/>
        <w:rPr>
          <w:szCs w:val="24"/>
        </w:rPr>
      </w:pPr>
      <w:r w:rsidRPr="00FF68E2">
        <w:rPr>
          <w:szCs w:val="24"/>
        </w:rPr>
        <w:t>wyposażenie własnych pracowników zajmujących się wywozem odpadów w  odzież ochronną z widocznym logo firmy,</w:t>
      </w:r>
    </w:p>
    <w:p w:rsidR="00C23EC4" w:rsidRPr="00FF68E2" w:rsidRDefault="00C23EC4" w:rsidP="00C17668">
      <w:pPr>
        <w:pStyle w:val="Tekstpodstawowy21"/>
        <w:numPr>
          <w:ilvl w:val="0"/>
          <w:numId w:val="5"/>
        </w:numPr>
        <w:jc w:val="both"/>
        <w:rPr>
          <w:szCs w:val="24"/>
        </w:rPr>
      </w:pPr>
      <w:r w:rsidRPr="00FF68E2">
        <w:rPr>
          <w:szCs w:val="24"/>
        </w:rPr>
        <w:t xml:space="preserve">ponoszenie pełnej odpowiedzialności za należyte wykonanie powierzonych czynności zgodnie z obowiązującymi przepisami i normami, </w:t>
      </w:r>
    </w:p>
    <w:p w:rsidR="00C23EC4" w:rsidRPr="00FF68E2" w:rsidRDefault="00C23EC4" w:rsidP="00C17668">
      <w:pPr>
        <w:pStyle w:val="Tekstpodstawowy21"/>
        <w:numPr>
          <w:ilvl w:val="0"/>
          <w:numId w:val="5"/>
        </w:numPr>
        <w:jc w:val="both"/>
        <w:rPr>
          <w:szCs w:val="24"/>
        </w:rPr>
      </w:pPr>
      <w:r w:rsidRPr="00FF68E2">
        <w:rPr>
          <w:szCs w:val="24"/>
        </w:rPr>
        <w:t>okazanie na żądanie Zamawiającego wszelkich dokumentów  potwierdzających wykonywanie przedmiotu umowy zgodnie z określonymi przez Zamawiającego</w:t>
      </w:r>
      <w:r w:rsidR="00332D69" w:rsidRPr="00FF68E2">
        <w:rPr>
          <w:szCs w:val="24"/>
        </w:rPr>
        <w:t xml:space="preserve"> wymaganiami i przepisami prawa,</w:t>
      </w:r>
    </w:p>
    <w:p w:rsidR="00323616" w:rsidRPr="002541AF" w:rsidRDefault="00F1292D" w:rsidP="00323616">
      <w:pPr>
        <w:pStyle w:val="Tekstpodstawowy21"/>
        <w:numPr>
          <w:ilvl w:val="0"/>
          <w:numId w:val="5"/>
        </w:numPr>
        <w:jc w:val="both"/>
        <w:rPr>
          <w:szCs w:val="24"/>
        </w:rPr>
      </w:pPr>
      <w:r w:rsidRPr="00FF68E2">
        <w:rPr>
          <w:szCs w:val="24"/>
        </w:rPr>
        <w:t xml:space="preserve">niezwłoczne </w:t>
      </w:r>
      <w:r w:rsidR="009A4346">
        <w:rPr>
          <w:szCs w:val="24"/>
        </w:rPr>
        <w:t xml:space="preserve">jednakże, </w:t>
      </w:r>
      <w:r w:rsidR="009A4346">
        <w:rPr>
          <w:kern w:val="2"/>
          <w:szCs w:val="24"/>
        </w:rPr>
        <w:t xml:space="preserve">nie później niż w ciągu 3 dni roboczych </w:t>
      </w:r>
      <w:r w:rsidRPr="00FF68E2">
        <w:rPr>
          <w:szCs w:val="24"/>
        </w:rPr>
        <w:t>przekazywanie Zamawiającemu informacji w formie pisemnej</w:t>
      </w:r>
      <w:r w:rsidR="009A4346">
        <w:rPr>
          <w:szCs w:val="24"/>
        </w:rPr>
        <w:t xml:space="preserve"> </w:t>
      </w:r>
      <w:r w:rsidRPr="00FF68E2">
        <w:rPr>
          <w:szCs w:val="24"/>
        </w:rPr>
        <w:t>o niezgodnym z Regulaminem utrzymania czystości i porządku na terenie miasta Czarnków przygotowaniu przez właściciela nieruchomości, odpadów komunalnych do odbioru (powiadomienie powinno zawierać: wskazanie dnia odbioru  odpadów komunalnych oraz adres nieruchomości, z której odebrano odpady wraz z doku</w:t>
      </w:r>
      <w:r w:rsidR="00605152" w:rsidRPr="00FF68E2">
        <w:rPr>
          <w:szCs w:val="24"/>
        </w:rPr>
        <w:t>mentacją fotograficzną, podpis</w:t>
      </w:r>
      <w:r w:rsidRPr="00FF68E2">
        <w:rPr>
          <w:szCs w:val="24"/>
        </w:rPr>
        <w:t xml:space="preserve"> pracownika Wykonawcy odbierającego odpady).</w:t>
      </w:r>
      <w:bookmarkStart w:id="0" w:name="_GoBack"/>
      <w:bookmarkEnd w:id="0"/>
    </w:p>
    <w:p w:rsidR="00323616" w:rsidRPr="00323616" w:rsidRDefault="00323616" w:rsidP="00323616">
      <w:pPr>
        <w:pStyle w:val="Akapitzlist"/>
        <w:numPr>
          <w:ilvl w:val="0"/>
          <w:numId w:val="4"/>
        </w:numPr>
        <w:autoSpaceDE w:val="0"/>
        <w:autoSpaceDN w:val="0"/>
        <w:adjustRightInd w:val="0"/>
        <w:spacing w:after="0" w:line="240" w:lineRule="auto"/>
        <w:rPr>
          <w:rFonts w:ascii="Times New Roman" w:eastAsia="Times New Roman" w:hAnsi="Times New Roman"/>
          <w:color w:val="000000"/>
          <w:sz w:val="24"/>
          <w:szCs w:val="24"/>
          <w:lang w:eastAsia="pl-PL"/>
        </w:rPr>
      </w:pPr>
      <w:r w:rsidRPr="00323616">
        <w:rPr>
          <w:rFonts w:ascii="Times New Roman" w:eastAsia="Times New Roman" w:hAnsi="Times New Roman"/>
          <w:color w:val="000000"/>
          <w:sz w:val="24"/>
          <w:szCs w:val="24"/>
          <w:lang w:eastAsia="pl-PL"/>
        </w:rPr>
        <w:t>Wykonawca zobowiązany jest do realizacji t</w:t>
      </w:r>
      <w:r w:rsidR="002541AF">
        <w:rPr>
          <w:rFonts w:ascii="Times New Roman" w:eastAsia="Times New Roman" w:hAnsi="Times New Roman"/>
          <w:color w:val="000000"/>
          <w:sz w:val="24"/>
          <w:szCs w:val="24"/>
          <w:lang w:eastAsia="pl-PL"/>
        </w:rPr>
        <w:t xml:space="preserve">rzech opisanych poniżej działań </w:t>
      </w:r>
      <w:r w:rsidRPr="00323616">
        <w:rPr>
          <w:rFonts w:ascii="Times New Roman" w:eastAsia="Times New Roman" w:hAnsi="Times New Roman"/>
          <w:color w:val="000000"/>
          <w:sz w:val="24"/>
          <w:szCs w:val="24"/>
          <w:lang w:eastAsia="pl-PL"/>
        </w:rPr>
        <w:t>edukacyjnych:</w:t>
      </w:r>
    </w:p>
    <w:p w:rsidR="00323616" w:rsidRPr="00323616" w:rsidRDefault="008A6E19" w:rsidP="00323616">
      <w:pPr>
        <w:pStyle w:val="Akapitzlist"/>
        <w:autoSpaceDE w:val="0"/>
        <w:autoSpaceDN w:val="0"/>
        <w:adjustRightInd w:val="0"/>
        <w:spacing w:after="0" w:line="240" w:lineRule="auto"/>
        <w:ind w:left="7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przygotowanie  broszur (</w:t>
      </w:r>
      <w:r w:rsidR="00323616" w:rsidRPr="00323616">
        <w:rPr>
          <w:rFonts w:ascii="Times New Roman" w:eastAsia="Times New Roman" w:hAnsi="Times New Roman"/>
          <w:sz w:val="24"/>
          <w:szCs w:val="24"/>
          <w:lang w:eastAsia="pl-PL"/>
        </w:rPr>
        <w:t xml:space="preserve">w formacie A5) na temat błędów popełnianych przez mieszkańców przy segregacji odpadów i minimum jednorazowe dostarczenia broszur mieszkańcom segregującym odpady, </w:t>
      </w:r>
    </w:p>
    <w:p w:rsidR="00323616" w:rsidRPr="00323616" w:rsidRDefault="00323616" w:rsidP="00323616">
      <w:pPr>
        <w:pStyle w:val="Akapitzlist"/>
        <w:autoSpaceDE w:val="0"/>
        <w:autoSpaceDN w:val="0"/>
        <w:adjustRightInd w:val="0"/>
        <w:spacing w:after="0" w:line="240" w:lineRule="auto"/>
        <w:ind w:left="720"/>
        <w:rPr>
          <w:rFonts w:ascii="Times New Roman" w:eastAsia="Times New Roman" w:hAnsi="Times New Roman"/>
          <w:sz w:val="24"/>
          <w:szCs w:val="24"/>
          <w:lang w:eastAsia="pl-PL"/>
        </w:rPr>
      </w:pPr>
      <w:r w:rsidRPr="00323616">
        <w:rPr>
          <w:rFonts w:ascii="Times New Roman" w:eastAsia="Times New Roman" w:hAnsi="Times New Roman"/>
          <w:sz w:val="24"/>
          <w:szCs w:val="24"/>
          <w:lang w:eastAsia="pl-PL"/>
        </w:rPr>
        <w:t>-   przygotowywanie w ramach działań edukacyjnych przynajmniej dwóch artykułów związanych z właściwą segregacją odpadów,  do umieszczenia na stronie internetowej gminy i w lokalnej prasie,</w:t>
      </w:r>
    </w:p>
    <w:p w:rsidR="00323616" w:rsidRDefault="00323616" w:rsidP="00323616">
      <w:pPr>
        <w:pStyle w:val="Akapitzlist"/>
        <w:autoSpaceDE w:val="0"/>
        <w:autoSpaceDN w:val="0"/>
        <w:adjustRightInd w:val="0"/>
        <w:spacing w:after="0" w:line="240" w:lineRule="auto"/>
        <w:ind w:left="720"/>
        <w:rPr>
          <w:rFonts w:ascii="Times New Roman" w:eastAsia="Times New Roman" w:hAnsi="Times New Roman"/>
          <w:sz w:val="24"/>
          <w:szCs w:val="24"/>
          <w:lang w:eastAsia="pl-PL"/>
        </w:rPr>
      </w:pPr>
      <w:r w:rsidRPr="00323616">
        <w:rPr>
          <w:rFonts w:ascii="Times New Roman" w:eastAsia="Times New Roman" w:hAnsi="Times New Roman"/>
          <w:sz w:val="24"/>
          <w:szCs w:val="24"/>
          <w:lang w:eastAsia="pl-PL"/>
        </w:rPr>
        <w:t xml:space="preserve">- przeprowadzenie przynajmniej jednej akcji edukacyjnej – pogadanki ekologicznej  w szkole podstawowej i gimnazjum. </w:t>
      </w:r>
    </w:p>
    <w:p w:rsidR="002541AF" w:rsidRPr="002541AF" w:rsidRDefault="002541AF" w:rsidP="002541AF">
      <w:pPr>
        <w:widowControl w:val="0"/>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Pr="002541AF">
        <w:rPr>
          <w:rFonts w:ascii="Times New Roman" w:hAnsi="Times New Roman"/>
          <w:sz w:val="24"/>
          <w:szCs w:val="24"/>
        </w:rPr>
        <w:t xml:space="preserve">(jeżeli Wykonawca zobowiązał się wykonać ww. czynności w ofercie przetargowej).   </w:t>
      </w:r>
    </w:p>
    <w:p w:rsidR="004E6148" w:rsidRPr="00914CB0" w:rsidRDefault="004E6148" w:rsidP="00AE69BB">
      <w:pPr>
        <w:pStyle w:val="Tekstpodstawowy"/>
        <w:numPr>
          <w:ilvl w:val="0"/>
          <w:numId w:val="4"/>
        </w:numPr>
        <w:tabs>
          <w:tab w:val="clear" w:pos="786"/>
          <w:tab w:val="num" w:pos="426"/>
          <w:tab w:val="left" w:pos="540"/>
        </w:tabs>
        <w:ind w:left="426" w:hanging="426"/>
        <w:rPr>
          <w:szCs w:val="24"/>
        </w:rPr>
      </w:pPr>
      <w:r>
        <w:rPr>
          <w:szCs w:val="24"/>
        </w:rPr>
        <w:t>Zamawiający wymaga, aby</w:t>
      </w:r>
      <w:r w:rsidRPr="000D41FD">
        <w:rPr>
          <w:szCs w:val="24"/>
        </w:rPr>
        <w:t xml:space="preserve"> </w:t>
      </w:r>
      <w:r w:rsidRPr="00914CB0">
        <w:rPr>
          <w:szCs w:val="24"/>
        </w:rPr>
        <w:t>w ramach realizacji umowy czynności związane z koordynowaniem i nadzorem na</w:t>
      </w:r>
      <w:r>
        <w:rPr>
          <w:szCs w:val="24"/>
        </w:rPr>
        <w:t xml:space="preserve">d całokształtem prac związanych z przedmiotem </w:t>
      </w:r>
      <w:r w:rsidRPr="004F526B">
        <w:rPr>
          <w:szCs w:val="24"/>
        </w:rPr>
        <w:t>zamówienia przez 1 osobę zwaną „Koordynatorem” oraz czynności związane z odbieraniem odpadów komunalnych od właścicieli nieruchomości przez osoby posiadające aktualne uprawnienia do</w:t>
      </w:r>
      <w:r w:rsidRPr="00914CB0">
        <w:rPr>
          <w:szCs w:val="24"/>
        </w:rPr>
        <w:t xml:space="preserve"> kierowania pojazdami </w:t>
      </w:r>
      <w:r>
        <w:rPr>
          <w:szCs w:val="24"/>
        </w:rPr>
        <w:t>przystosowanymi</w:t>
      </w:r>
      <w:r w:rsidRPr="00010170">
        <w:rPr>
          <w:szCs w:val="24"/>
        </w:rPr>
        <w:t xml:space="preserve"> do odbierania </w:t>
      </w:r>
      <w:r>
        <w:rPr>
          <w:szCs w:val="24"/>
        </w:rPr>
        <w:t xml:space="preserve">odpadów komunalnych </w:t>
      </w:r>
      <w:r w:rsidRPr="00914CB0">
        <w:rPr>
          <w:szCs w:val="24"/>
        </w:rPr>
        <w:t>były wykonywane przez osoby zatrudnione na umowę o pracę</w:t>
      </w:r>
      <w:r>
        <w:rPr>
          <w:szCs w:val="24"/>
        </w:rPr>
        <w:t>.</w:t>
      </w:r>
    </w:p>
    <w:p w:rsidR="004E6148" w:rsidRDefault="004E6148" w:rsidP="004E6148">
      <w:pPr>
        <w:pStyle w:val="Tekstpodstawowy"/>
        <w:numPr>
          <w:ilvl w:val="0"/>
          <w:numId w:val="4"/>
        </w:numPr>
        <w:tabs>
          <w:tab w:val="clear" w:pos="786"/>
          <w:tab w:val="num" w:pos="426"/>
          <w:tab w:val="left" w:pos="540"/>
        </w:tabs>
        <w:ind w:left="426" w:hanging="426"/>
        <w:rPr>
          <w:szCs w:val="24"/>
        </w:rPr>
      </w:pPr>
      <w:r w:rsidRPr="004E6148">
        <w:rPr>
          <w:szCs w:val="24"/>
        </w:rPr>
        <w:t>Przed zawarciem umowy Wykonawca musi złożyć oświadczenie o zatrudnieniu na umowę pracę osób wykonu</w:t>
      </w:r>
      <w:r>
        <w:rPr>
          <w:szCs w:val="24"/>
        </w:rPr>
        <w:t>ją</w:t>
      </w:r>
      <w:r w:rsidR="00E16AAE">
        <w:rPr>
          <w:szCs w:val="24"/>
        </w:rPr>
        <w:t>cych czynności opisane</w:t>
      </w:r>
      <w:r w:rsidR="00A524D6">
        <w:rPr>
          <w:szCs w:val="24"/>
        </w:rPr>
        <w:t xml:space="preserve"> w pkt </w:t>
      </w:r>
      <w:r>
        <w:rPr>
          <w:szCs w:val="24"/>
        </w:rPr>
        <w:t>35.</w:t>
      </w:r>
    </w:p>
    <w:p w:rsidR="004E6148" w:rsidRPr="004E6148" w:rsidRDefault="004E6148" w:rsidP="004E6148">
      <w:pPr>
        <w:pStyle w:val="Tekstpodstawowy"/>
        <w:numPr>
          <w:ilvl w:val="0"/>
          <w:numId w:val="4"/>
        </w:numPr>
        <w:tabs>
          <w:tab w:val="clear" w:pos="786"/>
          <w:tab w:val="num" w:pos="426"/>
          <w:tab w:val="left" w:pos="540"/>
        </w:tabs>
        <w:ind w:left="426" w:hanging="426"/>
        <w:rPr>
          <w:szCs w:val="24"/>
        </w:rPr>
      </w:pPr>
      <w:r w:rsidRPr="004E6148">
        <w:rPr>
          <w:rFonts w:eastAsia="Arial"/>
        </w:rPr>
        <w:t>W trakcie realizacji zamówienia Zamawiający uprawniony jest do wykonywania czynności kontrolnych wobec wykonawcy odnośnie spełniania przez wykonawcę lub podwykonawcę wymogu zatrudnienia na podstawie umowy o pracę osób wykonujących czynności</w:t>
      </w:r>
      <w:r w:rsidR="00A524D6">
        <w:rPr>
          <w:rFonts w:eastAsia="Arial"/>
        </w:rPr>
        <w:t xml:space="preserve"> opisanych w pkt 35</w:t>
      </w:r>
      <w:r w:rsidRPr="004E6148">
        <w:rPr>
          <w:rFonts w:eastAsia="Arial"/>
        </w:rPr>
        <w:t xml:space="preserve">. Zamawiający uprawniony jest w szczególności do: </w:t>
      </w:r>
    </w:p>
    <w:p w:rsidR="004E6148" w:rsidRPr="00914CB0" w:rsidRDefault="004E6148" w:rsidP="004E6148">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a) </w:t>
      </w:r>
      <w:r w:rsidRPr="00914CB0">
        <w:rPr>
          <w:rFonts w:ascii="Times New Roman" w:eastAsia="Arial" w:hAnsi="Times New Roman" w:cs="Times New Roman"/>
          <w:color w:val="auto"/>
          <w:lang w:val="pl-PL"/>
        </w:rPr>
        <w:t>żądania oświadczeń i dokumentów w zakresie potwierdzenia spełniania ww. wymogów i dokonywania ich oceny,</w:t>
      </w:r>
    </w:p>
    <w:p w:rsidR="004E6148" w:rsidRPr="00914CB0" w:rsidRDefault="004E6148" w:rsidP="004E6148">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b) </w:t>
      </w:r>
      <w:r w:rsidRPr="00914CB0">
        <w:rPr>
          <w:rFonts w:ascii="Times New Roman" w:eastAsia="Arial" w:hAnsi="Times New Roman" w:cs="Times New Roman"/>
          <w:color w:val="auto"/>
          <w:lang w:val="pl-PL"/>
        </w:rPr>
        <w:t>żądania wyjaśnień w przypadku wątpliwości w zakresie potwierdzenia spełniania ww. wymogów,</w:t>
      </w:r>
    </w:p>
    <w:p w:rsidR="00A524D6" w:rsidRDefault="004E6148" w:rsidP="00A524D6">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c) </w:t>
      </w:r>
      <w:r w:rsidRPr="00914CB0">
        <w:rPr>
          <w:rFonts w:ascii="Times New Roman" w:eastAsia="Arial" w:hAnsi="Times New Roman" w:cs="Times New Roman"/>
          <w:color w:val="auto"/>
          <w:lang w:val="pl-PL"/>
        </w:rPr>
        <w:t>przeprowadzania kontroli na m</w:t>
      </w:r>
      <w:r w:rsidR="00A524D6">
        <w:rPr>
          <w:rFonts w:ascii="Times New Roman" w:eastAsia="Arial" w:hAnsi="Times New Roman" w:cs="Times New Roman"/>
          <w:color w:val="auto"/>
          <w:lang w:val="pl-PL"/>
        </w:rPr>
        <w:t>iejscu wykonywania świadczenia.</w:t>
      </w:r>
    </w:p>
    <w:p w:rsidR="004E6148" w:rsidRPr="00914CB0" w:rsidRDefault="00A524D6" w:rsidP="00A524D6">
      <w:pPr>
        <w:pStyle w:val="Standard"/>
        <w:tabs>
          <w:tab w:val="left" w:pos="360"/>
        </w:tabs>
        <w:ind w:left="426" w:hanging="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38) </w:t>
      </w:r>
      <w:r w:rsidR="004E6148" w:rsidRPr="00914CB0">
        <w:rPr>
          <w:rFonts w:ascii="Times New Roman" w:eastAsia="Arial" w:hAnsi="Times New Roman" w:cs="Times New Roman"/>
          <w:color w:val="auto"/>
          <w:lang w:val="pl-PL"/>
        </w:rPr>
        <w:t>W trakcie realizacji zamówienia na każde wezwanie Zamawiającego w wyznaczonym w tym wezwaniu terminie nie krótszym niż 3 dni Wykonawca przedłoży Zamawiającemu wskazane poniżej dowody w celu potwierdzenia spełnienia wymogu z</w:t>
      </w:r>
      <w:r w:rsidR="004E6148">
        <w:rPr>
          <w:rFonts w:ascii="Times New Roman" w:eastAsia="Arial" w:hAnsi="Times New Roman" w:cs="Times New Roman"/>
          <w:color w:val="auto"/>
          <w:lang w:val="pl-PL"/>
        </w:rPr>
        <w:t xml:space="preserve">atrudnienia na </w:t>
      </w:r>
      <w:r w:rsidR="004E6148" w:rsidRPr="00A524D6">
        <w:rPr>
          <w:rFonts w:ascii="Times New Roman" w:eastAsia="Arial" w:hAnsi="Times New Roman" w:cs="Times New Roman"/>
          <w:color w:val="auto"/>
          <w:lang w:val="pl-PL"/>
        </w:rPr>
        <w:t>podstawie umowy o pracę przez wykonawcę lub podwykonawcę osób wykonujących czynności</w:t>
      </w:r>
      <w:r w:rsidR="00CB763B" w:rsidRPr="00FF53F6">
        <w:rPr>
          <w:rFonts w:ascii="Times New Roman" w:hAnsi="Times New Roman" w:cs="Times New Roman"/>
          <w:lang w:val="pl-PL"/>
        </w:rPr>
        <w:t xml:space="preserve"> opisane</w:t>
      </w:r>
      <w:r w:rsidRPr="00FF53F6">
        <w:rPr>
          <w:rFonts w:ascii="Times New Roman" w:hAnsi="Times New Roman" w:cs="Times New Roman"/>
          <w:lang w:val="pl-PL"/>
        </w:rPr>
        <w:t xml:space="preserve"> w pkt 35</w:t>
      </w:r>
      <w:r w:rsidR="004E6148" w:rsidRPr="00A524D6">
        <w:rPr>
          <w:rFonts w:ascii="Times New Roman" w:eastAsia="Arial" w:hAnsi="Times New Roman" w:cs="Times New Roman"/>
          <w:color w:val="auto"/>
          <w:lang w:val="pl-PL"/>
        </w:rPr>
        <w:t>:</w:t>
      </w:r>
    </w:p>
    <w:p w:rsidR="004E6148" w:rsidRPr="00914CB0" w:rsidRDefault="004E6148" w:rsidP="004E6148">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a) </w:t>
      </w:r>
      <w:r w:rsidRPr="00914CB0">
        <w:rPr>
          <w:rFonts w:ascii="Times New Roman" w:eastAsia="Arial" w:hAnsi="Times New Roman" w:cs="Times New Roman"/>
          <w:color w:val="auto"/>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E6148" w:rsidRPr="00914CB0" w:rsidRDefault="004E6148" w:rsidP="004E6148">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b) </w:t>
      </w:r>
      <w:r w:rsidRPr="00914CB0">
        <w:rPr>
          <w:rFonts w:ascii="Times New Roman" w:eastAsia="Arial" w:hAnsi="Times New Roman" w:cs="Times New Roman"/>
          <w:color w:val="auto"/>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Pr="00914CB0">
        <w:rPr>
          <w:rFonts w:ascii="Times New Roman" w:eastAsia="Arial" w:hAnsi="Times New Roman" w:cs="Times New Roman"/>
          <w:color w:val="auto"/>
          <w:u w:val="single"/>
          <w:lang w:val="pl-PL"/>
        </w:rPr>
        <w:t>Kopia umowy/umów powinna zostać zanonimizowana w sposób zapewniający ochronę danych osobowych pracowników, zgodnie z przepisami ustawy o ochronie danych osobowych (tj. w szczególności bez imion, nazwisk, adresów, nr PESEL pracowników).</w:t>
      </w:r>
      <w:r w:rsidRPr="00914CB0">
        <w:rPr>
          <w:rFonts w:ascii="Times New Roman" w:eastAsia="Arial" w:hAnsi="Times New Roman" w:cs="Times New Roman"/>
          <w:color w:val="auto"/>
          <w:lang w:val="pl-PL"/>
        </w:rPr>
        <w:t xml:space="preserve"> Informacje takie jak: data zawarcia umowy, rodzaj umowy o pracę i wymiar etatu powinny być możliwe do zidentyfikowania;</w:t>
      </w:r>
    </w:p>
    <w:p w:rsidR="004E6148" w:rsidRPr="00914CB0" w:rsidRDefault="004E6148" w:rsidP="004E6148">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c) </w:t>
      </w:r>
      <w:r w:rsidRPr="00914CB0">
        <w:rPr>
          <w:rFonts w:ascii="Times New Roman" w:eastAsia="Arial" w:hAnsi="Times New Roman" w:cs="Times New Roman"/>
          <w:color w:val="auto"/>
          <w:lang w:val="pl-PL"/>
        </w:rPr>
        <w:t>zaświadczenie właściwego oddziału ZUS, potwierdzające opłacanie przez wykonawcę lub podwykonawcę składek na ubezpieczenia społeczne i zdrowotne z tytułu zatrudnienia na podstawie umów o pracę za ostatni okres rozliczeniowy;</w:t>
      </w:r>
    </w:p>
    <w:p w:rsidR="004E6148" w:rsidRPr="00914CB0" w:rsidRDefault="004E6148" w:rsidP="004E6148">
      <w:pPr>
        <w:pStyle w:val="Standard"/>
        <w:tabs>
          <w:tab w:val="left" w:pos="360"/>
        </w:tabs>
        <w:ind w:left="426"/>
        <w:jc w:val="both"/>
        <w:rPr>
          <w:rFonts w:ascii="Times New Roman" w:eastAsia="Arial" w:hAnsi="Times New Roman" w:cs="Times New Roman"/>
          <w:color w:val="auto"/>
          <w:lang w:val="pl-PL"/>
        </w:rPr>
      </w:pPr>
      <w:r>
        <w:rPr>
          <w:rFonts w:ascii="Times New Roman" w:eastAsia="Arial" w:hAnsi="Times New Roman" w:cs="Times New Roman"/>
          <w:color w:val="auto"/>
          <w:lang w:val="pl-PL"/>
        </w:rPr>
        <w:t xml:space="preserve">d) </w:t>
      </w:r>
      <w:r w:rsidRPr="00914CB0">
        <w:rPr>
          <w:rFonts w:ascii="Times New Roman" w:eastAsia="Arial" w:hAnsi="Times New Roman" w:cs="Times New Roman"/>
          <w:color w:val="auto"/>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4E6148" w:rsidRDefault="004E6148" w:rsidP="004E6148">
      <w:pPr>
        <w:pStyle w:val="Akapitzlist"/>
        <w:widowControl w:val="0"/>
        <w:autoSpaceDE w:val="0"/>
        <w:autoSpaceDN w:val="0"/>
        <w:adjustRightInd w:val="0"/>
        <w:spacing w:after="0" w:line="240" w:lineRule="auto"/>
        <w:ind w:left="786"/>
        <w:jc w:val="both"/>
        <w:rPr>
          <w:rFonts w:ascii="Times New Roman" w:eastAsia="Times New Roman" w:hAnsi="Times New Roman"/>
          <w:sz w:val="24"/>
          <w:szCs w:val="24"/>
          <w:lang w:eastAsia="pl-PL"/>
        </w:rPr>
      </w:pPr>
    </w:p>
    <w:p w:rsidR="00742977" w:rsidRPr="00CB763B" w:rsidRDefault="003C3080" w:rsidP="00CB763B">
      <w:pPr>
        <w:pStyle w:val="Akapitzlist"/>
        <w:widowControl w:val="0"/>
        <w:numPr>
          <w:ilvl w:val="0"/>
          <w:numId w:val="29"/>
        </w:num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CB763B">
        <w:rPr>
          <w:rFonts w:ascii="Times New Roman" w:eastAsia="Times New Roman" w:hAnsi="Times New Roman"/>
          <w:sz w:val="24"/>
          <w:szCs w:val="24"/>
          <w:lang w:eastAsia="pl-PL"/>
        </w:rPr>
        <w:t>W przypadku stwierdzenia, że usługi wykonywane są niezgodnie z obowiązującymi przepisami</w:t>
      </w:r>
      <w:r w:rsidR="00A76A67" w:rsidRPr="00CB763B">
        <w:rPr>
          <w:rFonts w:ascii="Times New Roman" w:eastAsia="Times New Roman" w:hAnsi="Times New Roman"/>
          <w:sz w:val="24"/>
          <w:szCs w:val="24"/>
          <w:lang w:eastAsia="pl-PL"/>
        </w:rPr>
        <w:t>,</w:t>
      </w:r>
      <w:r w:rsidRPr="00CB763B">
        <w:rPr>
          <w:rFonts w:ascii="Times New Roman" w:eastAsia="Times New Roman" w:hAnsi="Times New Roman"/>
          <w:sz w:val="24"/>
          <w:szCs w:val="24"/>
          <w:lang w:eastAsia="pl-PL"/>
        </w:rPr>
        <w:t xml:space="preserve"> Zamawiający może odmówić zapłaty i żądać ich ponownego wykonania lub odstąpić od umowy z w</w:t>
      </w:r>
      <w:r w:rsidR="00986643" w:rsidRPr="00CB763B">
        <w:rPr>
          <w:rFonts w:ascii="Times New Roman" w:eastAsia="Times New Roman" w:hAnsi="Times New Roman"/>
          <w:sz w:val="24"/>
          <w:szCs w:val="24"/>
          <w:lang w:eastAsia="pl-PL"/>
        </w:rPr>
        <w:t>iny Wykonawcy z naliczeniem kar</w:t>
      </w:r>
      <w:r w:rsidRPr="00CB763B">
        <w:rPr>
          <w:rFonts w:ascii="Times New Roman" w:eastAsia="Times New Roman" w:hAnsi="Times New Roman"/>
          <w:sz w:val="24"/>
          <w:szCs w:val="24"/>
          <w:lang w:eastAsia="pl-PL"/>
        </w:rPr>
        <w:t xml:space="preserve"> umown</w:t>
      </w:r>
      <w:r w:rsidR="00986643" w:rsidRPr="00CB763B">
        <w:rPr>
          <w:rFonts w:ascii="Times New Roman" w:eastAsia="Times New Roman" w:hAnsi="Times New Roman"/>
          <w:sz w:val="24"/>
          <w:szCs w:val="24"/>
          <w:lang w:eastAsia="pl-PL"/>
        </w:rPr>
        <w:t>ych</w:t>
      </w:r>
      <w:r w:rsidRPr="00CB763B">
        <w:rPr>
          <w:rFonts w:ascii="Times New Roman" w:eastAsia="Times New Roman" w:hAnsi="Times New Roman"/>
          <w:sz w:val="24"/>
          <w:szCs w:val="24"/>
          <w:lang w:eastAsia="pl-PL"/>
        </w:rPr>
        <w:t xml:space="preserve"> </w:t>
      </w:r>
      <w:r w:rsidR="00986643" w:rsidRPr="00CB763B">
        <w:rPr>
          <w:rFonts w:ascii="Times New Roman" w:eastAsia="Times New Roman" w:hAnsi="Times New Roman"/>
          <w:sz w:val="24"/>
          <w:szCs w:val="24"/>
          <w:lang w:eastAsia="pl-PL"/>
        </w:rPr>
        <w:t>wymienionych w</w:t>
      </w:r>
      <w:r w:rsidR="00F47335" w:rsidRPr="00CB763B">
        <w:rPr>
          <w:rFonts w:ascii="Times New Roman" w:eastAsia="Times New Roman" w:hAnsi="Times New Roman"/>
          <w:sz w:val="24"/>
          <w:szCs w:val="24"/>
          <w:lang w:eastAsia="pl-PL"/>
        </w:rPr>
        <w:t xml:space="preserve"> § 13</w:t>
      </w:r>
      <w:r w:rsidRPr="00CB763B">
        <w:rPr>
          <w:rFonts w:ascii="Times New Roman" w:eastAsia="Times New Roman" w:hAnsi="Times New Roman"/>
          <w:sz w:val="24"/>
          <w:szCs w:val="24"/>
          <w:lang w:eastAsia="pl-PL"/>
        </w:rPr>
        <w:t xml:space="preserve"> Umowy. </w:t>
      </w:r>
    </w:p>
    <w:p w:rsidR="00742977" w:rsidRPr="002541AF" w:rsidRDefault="003C3080" w:rsidP="00CB763B">
      <w:pPr>
        <w:pStyle w:val="Akapitzlist"/>
        <w:widowControl w:val="0"/>
        <w:numPr>
          <w:ilvl w:val="0"/>
          <w:numId w:val="29"/>
        </w:numPr>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332D69">
        <w:rPr>
          <w:rFonts w:ascii="Times New Roman" w:eastAsia="Times New Roman" w:hAnsi="Times New Roman"/>
          <w:sz w:val="24"/>
          <w:szCs w:val="24"/>
          <w:lang w:eastAsia="pl-PL"/>
        </w:rPr>
        <w:t xml:space="preserve">Wykonawca ponosi pełną odpowiedzialność za skutki braku lub mylnego rozpoznania warunków realizacji zamówienia, o </w:t>
      </w:r>
      <w:r w:rsidR="00332D69">
        <w:rPr>
          <w:rFonts w:ascii="Times New Roman" w:eastAsia="Times New Roman" w:hAnsi="Times New Roman"/>
          <w:sz w:val="24"/>
          <w:szCs w:val="24"/>
          <w:lang w:eastAsia="pl-PL"/>
        </w:rPr>
        <w:t>którym mowa w niniejszej Umowie.</w:t>
      </w:r>
    </w:p>
    <w:p w:rsidR="003C3080" w:rsidRDefault="003C3080" w:rsidP="00CB763B">
      <w:pPr>
        <w:pStyle w:val="Akapitzlist"/>
        <w:widowControl w:val="0"/>
        <w:numPr>
          <w:ilvl w:val="0"/>
          <w:numId w:val="29"/>
        </w:numPr>
        <w:tabs>
          <w:tab w:val="left" w:pos="426"/>
        </w:tabs>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332D69">
        <w:rPr>
          <w:rFonts w:ascii="Times New Roman" w:eastAsia="Times New Roman" w:hAnsi="Times New Roman"/>
          <w:sz w:val="24"/>
          <w:szCs w:val="24"/>
          <w:lang w:eastAsia="pl-PL"/>
        </w:rPr>
        <w:t>Wykonawca   zobowiązuje   się   do   realizacji   przedmiotu   Umowy   z   należytą  starannością   zgodnie z   wymaganiami   specyfikacji   istotnych   warunków   zamówienia   (SIWZ)   i   treścią  oferty   Wykonawcy w przetargu nieograniczonym w wyniku, którego została zawarta niniejsza Umowa.</w:t>
      </w:r>
      <w:r w:rsidR="008F0128" w:rsidRPr="00332D69">
        <w:rPr>
          <w:rFonts w:ascii="Times New Roman" w:eastAsia="Times New Roman" w:hAnsi="Times New Roman"/>
          <w:sz w:val="24"/>
          <w:szCs w:val="24"/>
          <w:lang w:eastAsia="pl-PL"/>
        </w:rPr>
        <w:t xml:space="preserve"> </w:t>
      </w:r>
    </w:p>
    <w:p w:rsidR="00742977" w:rsidRDefault="00742977"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0C63A6" w:rsidRDefault="00884E3E"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§4</w:t>
      </w:r>
      <w:r w:rsidR="00F37571" w:rsidRPr="00F6443A">
        <w:rPr>
          <w:rFonts w:ascii="Times New Roman" w:eastAsia="Times New Roman" w:hAnsi="Times New Roman"/>
          <w:sz w:val="24"/>
          <w:szCs w:val="24"/>
          <w:lang w:eastAsia="pl-PL"/>
        </w:rPr>
        <w:t>.</w:t>
      </w:r>
    </w:p>
    <w:p w:rsidR="00332D69" w:rsidRPr="00F6443A" w:rsidRDefault="00332D69"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C3080" w:rsidRPr="000D3D04" w:rsidRDefault="003C3080" w:rsidP="00C17668">
      <w:pPr>
        <w:pStyle w:val="Akapitzlist"/>
        <w:widowControl w:val="0"/>
        <w:numPr>
          <w:ilvl w:val="1"/>
          <w:numId w:val="6"/>
        </w:numPr>
        <w:autoSpaceDE w:val="0"/>
        <w:autoSpaceDN w:val="0"/>
        <w:adjustRightInd w:val="0"/>
        <w:spacing w:after="0" w:line="240" w:lineRule="auto"/>
        <w:ind w:left="360"/>
        <w:rPr>
          <w:rFonts w:ascii="Times New Roman" w:eastAsia="Times New Roman" w:hAnsi="Times New Roman"/>
          <w:sz w:val="24"/>
          <w:szCs w:val="24"/>
          <w:lang w:eastAsia="pl-PL"/>
        </w:rPr>
      </w:pPr>
      <w:r w:rsidRPr="000D3D04">
        <w:rPr>
          <w:rFonts w:ascii="Times New Roman" w:eastAsia="Times New Roman" w:hAnsi="Times New Roman"/>
          <w:sz w:val="24"/>
          <w:szCs w:val="24"/>
          <w:lang w:eastAsia="pl-PL"/>
        </w:rPr>
        <w:t>Umowa zo</w:t>
      </w:r>
      <w:r w:rsidR="004762DF" w:rsidRPr="000D3D04">
        <w:rPr>
          <w:rFonts w:ascii="Times New Roman" w:eastAsia="Times New Roman" w:hAnsi="Times New Roman"/>
          <w:sz w:val="24"/>
          <w:szCs w:val="24"/>
          <w:lang w:eastAsia="pl-PL"/>
        </w:rPr>
        <w:t>staje zawarta na czas określony.</w:t>
      </w:r>
    </w:p>
    <w:p w:rsidR="00C23EC4" w:rsidRPr="005938B3" w:rsidRDefault="003C3080" w:rsidP="00C17668">
      <w:pPr>
        <w:pStyle w:val="Akapitzlist"/>
        <w:widowControl w:val="0"/>
        <w:numPr>
          <w:ilvl w:val="1"/>
          <w:numId w:val="6"/>
        </w:numPr>
        <w:autoSpaceDE w:val="0"/>
        <w:autoSpaceDN w:val="0"/>
        <w:adjustRightInd w:val="0"/>
        <w:spacing w:after="0" w:line="240" w:lineRule="auto"/>
        <w:ind w:left="360"/>
        <w:rPr>
          <w:rFonts w:ascii="Times New Roman" w:eastAsia="Times New Roman" w:hAnsi="Times New Roman"/>
          <w:sz w:val="24"/>
          <w:szCs w:val="24"/>
          <w:lang w:eastAsia="pl-PL"/>
        </w:rPr>
      </w:pPr>
      <w:r w:rsidRPr="005938B3">
        <w:rPr>
          <w:rFonts w:ascii="Times New Roman" w:eastAsia="Times New Roman" w:hAnsi="Times New Roman"/>
          <w:sz w:val="24"/>
          <w:szCs w:val="24"/>
          <w:lang w:eastAsia="pl-PL"/>
        </w:rPr>
        <w:t xml:space="preserve">Termin wykonania przedmiotu Umowy ustala się od dnia </w:t>
      </w:r>
      <w:r w:rsidR="00717674">
        <w:rPr>
          <w:rFonts w:ascii="Times New Roman" w:eastAsia="Times New Roman" w:hAnsi="Times New Roman"/>
          <w:sz w:val="24"/>
          <w:szCs w:val="24"/>
          <w:lang w:eastAsia="pl-PL"/>
        </w:rPr>
        <w:t>01.01.2018</w:t>
      </w:r>
      <w:r w:rsidR="0037250A">
        <w:rPr>
          <w:rFonts w:ascii="Times New Roman" w:eastAsia="Times New Roman" w:hAnsi="Times New Roman"/>
          <w:sz w:val="24"/>
          <w:szCs w:val="24"/>
          <w:lang w:eastAsia="pl-PL"/>
        </w:rPr>
        <w:t xml:space="preserve"> </w:t>
      </w:r>
      <w:r w:rsidR="00717674">
        <w:rPr>
          <w:rFonts w:ascii="Times New Roman" w:eastAsia="Times New Roman" w:hAnsi="Times New Roman"/>
          <w:sz w:val="24"/>
          <w:szCs w:val="24"/>
          <w:lang w:eastAsia="pl-PL"/>
        </w:rPr>
        <w:t>r. do dnia 31.12.2018</w:t>
      </w:r>
      <w:r w:rsidR="0037250A">
        <w:rPr>
          <w:rFonts w:ascii="Times New Roman" w:eastAsia="Times New Roman" w:hAnsi="Times New Roman"/>
          <w:sz w:val="24"/>
          <w:szCs w:val="24"/>
          <w:lang w:eastAsia="pl-PL"/>
        </w:rPr>
        <w:t xml:space="preserve"> </w:t>
      </w:r>
      <w:r w:rsidRPr="005938B3">
        <w:rPr>
          <w:rFonts w:ascii="Times New Roman" w:eastAsia="Times New Roman" w:hAnsi="Times New Roman"/>
          <w:sz w:val="24"/>
          <w:szCs w:val="24"/>
          <w:lang w:eastAsia="pl-PL"/>
        </w:rPr>
        <w:t>r.</w:t>
      </w:r>
      <w:r w:rsidR="00C23EC4" w:rsidRPr="005938B3">
        <w:rPr>
          <w:rFonts w:ascii="Times New Roman" w:eastAsia="Times New Roman" w:hAnsi="Times New Roman"/>
          <w:sz w:val="24"/>
          <w:szCs w:val="24"/>
          <w:lang w:eastAsia="pl-PL"/>
        </w:rPr>
        <w:t xml:space="preserve"> </w:t>
      </w: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0C63A6" w:rsidRDefault="00884E3E"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5</w:t>
      </w:r>
      <w:r w:rsidR="005D4EDE" w:rsidRPr="00F6443A">
        <w:rPr>
          <w:rFonts w:ascii="Times New Roman" w:eastAsia="Times New Roman" w:hAnsi="Times New Roman"/>
          <w:sz w:val="24"/>
          <w:szCs w:val="24"/>
          <w:lang w:eastAsia="pl-PL"/>
        </w:rPr>
        <w:t>.</w:t>
      </w:r>
    </w:p>
    <w:p w:rsidR="000D3D04" w:rsidRDefault="000D3D04"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4762DF" w:rsidRDefault="005D4EDE" w:rsidP="00C17668">
      <w:pPr>
        <w:pStyle w:val="Akapitzlist"/>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0D3D04">
        <w:rPr>
          <w:rFonts w:ascii="Times New Roman" w:eastAsia="Times New Roman" w:hAnsi="Times New Roman"/>
          <w:sz w:val="24"/>
          <w:szCs w:val="24"/>
          <w:lang w:eastAsia="pl-PL"/>
        </w:rPr>
        <w:t>Wykonawca zapewnia, że wykonywanie niniejszej umowy odbywać się będzie zgodnie</w:t>
      </w:r>
      <w:r w:rsidR="004762DF" w:rsidRPr="000D3D04">
        <w:rPr>
          <w:rFonts w:ascii="Times New Roman" w:eastAsia="Times New Roman" w:hAnsi="Times New Roman"/>
          <w:sz w:val="24"/>
          <w:szCs w:val="24"/>
          <w:lang w:eastAsia="pl-PL"/>
        </w:rPr>
        <w:t xml:space="preserve"> </w:t>
      </w:r>
      <w:r w:rsidR="000D3D04">
        <w:rPr>
          <w:rFonts w:ascii="Times New Roman" w:eastAsia="Times New Roman" w:hAnsi="Times New Roman"/>
          <w:sz w:val="24"/>
          <w:szCs w:val="24"/>
          <w:lang w:eastAsia="pl-PL"/>
        </w:rPr>
        <w:br/>
      </w:r>
      <w:r w:rsidRPr="000D3D04">
        <w:rPr>
          <w:rFonts w:ascii="Times New Roman" w:eastAsia="Times New Roman" w:hAnsi="Times New Roman"/>
          <w:sz w:val="24"/>
          <w:szCs w:val="24"/>
          <w:lang w:eastAsia="pl-PL"/>
        </w:rPr>
        <w:t>z obowiązującymi  przepisami prawa, w szczególności ustawy o utrzymaniu czystości</w:t>
      </w:r>
      <w:r w:rsidR="000D3D04">
        <w:rPr>
          <w:rFonts w:ascii="Times New Roman" w:eastAsia="Times New Roman" w:hAnsi="Times New Roman"/>
          <w:sz w:val="24"/>
          <w:szCs w:val="24"/>
          <w:lang w:eastAsia="pl-PL"/>
        </w:rPr>
        <w:br/>
      </w:r>
      <w:r w:rsidRPr="000D3D04">
        <w:rPr>
          <w:rFonts w:ascii="Times New Roman" w:eastAsia="Times New Roman" w:hAnsi="Times New Roman"/>
          <w:sz w:val="24"/>
          <w:szCs w:val="24"/>
          <w:lang w:eastAsia="pl-PL"/>
        </w:rPr>
        <w:t xml:space="preserve"> i porządku w gminach, ustawy o odpadach, rozporządzeń wykonawczych oraz innych właściwych przepisów, w tym przepisów prawa miejscowego oraz, że do wykonywania umowy posiada i będzie posiadał w okresie jej obowiązywania wymagane zezwolenia, wpisy i decyzje</w:t>
      </w:r>
      <w:r w:rsidR="00930909">
        <w:rPr>
          <w:rFonts w:ascii="Times New Roman" w:eastAsia="Times New Roman" w:hAnsi="Times New Roman"/>
          <w:sz w:val="24"/>
          <w:szCs w:val="24"/>
          <w:lang w:eastAsia="pl-PL"/>
        </w:rPr>
        <w:t>,</w:t>
      </w:r>
      <w:r w:rsidRPr="000D3D04">
        <w:rPr>
          <w:rFonts w:ascii="Times New Roman" w:eastAsia="Times New Roman" w:hAnsi="Times New Roman"/>
          <w:sz w:val="24"/>
          <w:szCs w:val="24"/>
          <w:lang w:eastAsia="pl-PL"/>
        </w:rPr>
        <w:t xml:space="preserve"> a także niezbędną wiedzę i doświadczenie.</w:t>
      </w:r>
    </w:p>
    <w:p w:rsidR="00BE6EF6" w:rsidRDefault="005D4EDE" w:rsidP="00C17668">
      <w:pPr>
        <w:pStyle w:val="Akapitzlist"/>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0D3D04">
        <w:rPr>
          <w:rFonts w:ascii="Times New Roman" w:eastAsia="Times New Roman" w:hAnsi="Times New Roman"/>
          <w:sz w:val="24"/>
          <w:szCs w:val="24"/>
          <w:lang w:eastAsia="pl-PL"/>
        </w:rPr>
        <w:t>Wykonawca oświadcza, że posiada potencjał techniczny i osobowy gwarantujący terminowe wykonywanie umowy według standardu staranności obowiązującego przy zawodowym prowadz</w:t>
      </w:r>
      <w:r w:rsidR="00BE6EF6" w:rsidRPr="000D3D04">
        <w:rPr>
          <w:rFonts w:ascii="Times New Roman" w:eastAsia="Times New Roman" w:hAnsi="Times New Roman"/>
          <w:sz w:val="24"/>
          <w:szCs w:val="24"/>
          <w:lang w:eastAsia="pl-PL"/>
        </w:rPr>
        <w:t>eniu działalności gospodarczej.</w:t>
      </w:r>
    </w:p>
    <w:p w:rsidR="00E552F6" w:rsidRPr="000B0AE0" w:rsidRDefault="005D4EDE" w:rsidP="000B0AE0">
      <w:pPr>
        <w:pStyle w:val="Akapitzlist"/>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0D3D04">
        <w:rPr>
          <w:rFonts w:ascii="Times New Roman" w:eastAsia="Times New Roman" w:hAnsi="Times New Roman"/>
          <w:sz w:val="24"/>
          <w:szCs w:val="24"/>
          <w:lang w:eastAsia="pl-PL"/>
        </w:rPr>
        <w:t xml:space="preserve">Wykonawca </w:t>
      </w:r>
      <w:r w:rsidR="00F04597" w:rsidRPr="000D3D04">
        <w:rPr>
          <w:rFonts w:ascii="Times New Roman" w:eastAsia="Times New Roman" w:hAnsi="Times New Roman"/>
          <w:sz w:val="24"/>
          <w:szCs w:val="24"/>
          <w:lang w:eastAsia="pl-PL"/>
        </w:rPr>
        <w:t>przedłoży</w:t>
      </w:r>
      <w:r w:rsidR="00F04597">
        <w:rPr>
          <w:rFonts w:ascii="Times New Roman" w:eastAsia="Times New Roman" w:hAnsi="Times New Roman"/>
          <w:sz w:val="24"/>
          <w:szCs w:val="24"/>
          <w:lang w:eastAsia="pl-PL"/>
        </w:rPr>
        <w:t>ł</w:t>
      </w:r>
      <w:r w:rsidR="00F04597" w:rsidRPr="000D3D04">
        <w:rPr>
          <w:rFonts w:ascii="Times New Roman" w:eastAsia="Times New Roman" w:hAnsi="Times New Roman"/>
          <w:sz w:val="24"/>
          <w:szCs w:val="24"/>
          <w:lang w:eastAsia="pl-PL"/>
        </w:rPr>
        <w:t xml:space="preserve"> Zamawiającemu kopię umowy </w:t>
      </w:r>
      <w:r w:rsidRPr="000D3D04">
        <w:rPr>
          <w:rFonts w:ascii="Times New Roman" w:eastAsia="Times New Roman" w:hAnsi="Times New Roman"/>
          <w:sz w:val="24"/>
          <w:szCs w:val="24"/>
          <w:lang w:eastAsia="pl-PL"/>
        </w:rPr>
        <w:t xml:space="preserve">z podmiotem prowadzącym </w:t>
      </w:r>
      <w:r w:rsidR="00BE6EF6" w:rsidRPr="000D3D04">
        <w:rPr>
          <w:rFonts w:ascii="Times New Roman" w:eastAsia="Times New Roman" w:hAnsi="Times New Roman"/>
          <w:sz w:val="24"/>
          <w:szCs w:val="24"/>
          <w:lang w:eastAsia="pl-PL"/>
        </w:rPr>
        <w:t>regionalną</w:t>
      </w:r>
      <w:r w:rsidR="007372E1">
        <w:rPr>
          <w:rFonts w:ascii="Times New Roman" w:eastAsia="Times New Roman" w:hAnsi="Times New Roman"/>
          <w:sz w:val="24"/>
          <w:szCs w:val="24"/>
          <w:lang w:eastAsia="pl-PL"/>
        </w:rPr>
        <w:t xml:space="preserve"> instalację do przetwarzania odpadów </w:t>
      </w:r>
      <w:r w:rsidR="000B0AE0">
        <w:rPr>
          <w:rFonts w:ascii="Times New Roman" w:eastAsia="Times New Roman" w:hAnsi="Times New Roman"/>
          <w:sz w:val="24"/>
          <w:szCs w:val="24"/>
          <w:lang w:eastAsia="pl-PL"/>
        </w:rPr>
        <w:t>wskazaną</w:t>
      </w:r>
      <w:r w:rsidR="000B0AE0" w:rsidRPr="000B0AE0">
        <w:rPr>
          <w:rFonts w:ascii="Times New Roman" w:eastAsia="Times New Roman" w:hAnsi="Times New Roman"/>
          <w:sz w:val="24"/>
          <w:szCs w:val="24"/>
          <w:lang w:eastAsia="pl-PL"/>
        </w:rPr>
        <w:t xml:space="preserve"> w </w:t>
      </w:r>
      <w:r w:rsidR="000B0AE0" w:rsidRPr="000B0AE0">
        <w:rPr>
          <w:rFonts w:ascii="Times New Roman" w:eastAsia="Times New Roman" w:hAnsi="Times New Roman"/>
          <w:bCs/>
          <w:sz w:val="24"/>
          <w:szCs w:val="24"/>
          <w:lang w:eastAsia="pl-PL"/>
        </w:rPr>
        <w:t>uchwale Sejmiku Województwa Wielkopolskiego</w:t>
      </w:r>
      <w:r w:rsidR="000B0AE0" w:rsidRPr="000B0AE0">
        <w:rPr>
          <w:rFonts w:ascii="Times New Roman" w:eastAsia="Times New Roman" w:hAnsi="Times New Roman"/>
          <w:sz w:val="24"/>
          <w:szCs w:val="24"/>
          <w:lang w:eastAsia="pl-PL"/>
        </w:rPr>
        <w:t xml:space="preserve"> </w:t>
      </w:r>
      <w:r w:rsidR="000B0AE0" w:rsidRPr="000B0AE0">
        <w:rPr>
          <w:rFonts w:ascii="Times New Roman" w:hAnsi="Times New Roman"/>
          <w:sz w:val="24"/>
          <w:szCs w:val="24"/>
        </w:rPr>
        <w:t xml:space="preserve">Nr XXXI/810/17 z dnia 29 maja 2017 r. w sprawie uchwalenia Planu gospodarki odpadami dla województwa wielkopolskiego na lata 2016-2022 wraz z planem inwestycyjnym oraz w uchwale Sejmiku Województwa Wielkopolskiego Nr XXXI/811/17 z dnia 29 maja 2017 r. w sprawie wykonania Planu gospodarki odpadami dla województwa wielkopolskiego na lata 2016-2022 wraz z planem inwestycyjnym </w:t>
      </w:r>
      <w:r w:rsidR="000B0AE0" w:rsidRPr="000B0AE0">
        <w:rPr>
          <w:rFonts w:ascii="Times New Roman" w:eastAsia="Times New Roman" w:hAnsi="Times New Roman"/>
          <w:bCs/>
          <w:sz w:val="24"/>
          <w:szCs w:val="24"/>
          <w:lang w:eastAsia="pl-PL"/>
        </w:rPr>
        <w:t>wraz z uchwałami zmieniającymi</w:t>
      </w:r>
      <w:r w:rsidR="000B0AE0">
        <w:rPr>
          <w:rFonts w:ascii="Times New Roman" w:eastAsia="Times New Roman" w:hAnsi="Times New Roman"/>
          <w:bCs/>
          <w:sz w:val="24"/>
          <w:szCs w:val="24"/>
          <w:lang w:eastAsia="pl-PL"/>
        </w:rPr>
        <w:t xml:space="preserve">, </w:t>
      </w:r>
      <w:r w:rsidRPr="000B0AE0">
        <w:rPr>
          <w:rFonts w:ascii="Times New Roman" w:eastAsia="Times New Roman" w:hAnsi="Times New Roman"/>
          <w:sz w:val="24"/>
          <w:szCs w:val="24"/>
          <w:lang w:eastAsia="pl-PL"/>
        </w:rPr>
        <w:t>do której przekazywane będą zmieszane odpady ko</w:t>
      </w:r>
      <w:r w:rsidR="00BE6EF6" w:rsidRPr="000B0AE0">
        <w:rPr>
          <w:rFonts w:ascii="Times New Roman" w:eastAsia="Times New Roman" w:hAnsi="Times New Roman"/>
          <w:sz w:val="24"/>
          <w:szCs w:val="24"/>
          <w:lang w:eastAsia="pl-PL"/>
        </w:rPr>
        <w:t xml:space="preserve">munalne, </w:t>
      </w:r>
      <w:r w:rsidRPr="000B0AE0">
        <w:rPr>
          <w:rFonts w:ascii="Times New Roman" w:eastAsia="Times New Roman" w:hAnsi="Times New Roman"/>
          <w:sz w:val="24"/>
          <w:szCs w:val="24"/>
          <w:lang w:eastAsia="pl-PL"/>
        </w:rPr>
        <w:t>odpady zielone</w:t>
      </w:r>
      <w:r w:rsidR="005C6003" w:rsidRPr="000B0AE0">
        <w:rPr>
          <w:rFonts w:ascii="Times New Roman" w:eastAsia="Times New Roman" w:hAnsi="Times New Roman"/>
          <w:sz w:val="24"/>
          <w:szCs w:val="24"/>
          <w:lang w:eastAsia="pl-PL"/>
        </w:rPr>
        <w:t xml:space="preserve"> i bioodpady. </w:t>
      </w:r>
    </w:p>
    <w:p w:rsidR="005D4EDE" w:rsidRPr="000D3D04" w:rsidRDefault="005D4EDE" w:rsidP="00C17668">
      <w:pPr>
        <w:pStyle w:val="Akapitzlist"/>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pl-PL"/>
        </w:rPr>
      </w:pPr>
      <w:r w:rsidRPr="000D3D04">
        <w:rPr>
          <w:rFonts w:ascii="Times New Roman" w:eastAsia="Times New Roman" w:hAnsi="Times New Roman"/>
          <w:sz w:val="24"/>
          <w:szCs w:val="24"/>
          <w:lang w:eastAsia="pl-PL"/>
        </w:rPr>
        <w:t>Wykonawca oświadcza, że posiada w dniu podpisa</w:t>
      </w:r>
      <w:r w:rsidR="00F85B9D" w:rsidRPr="000D3D04">
        <w:rPr>
          <w:rFonts w:ascii="Times New Roman" w:eastAsia="Times New Roman" w:hAnsi="Times New Roman"/>
          <w:sz w:val="24"/>
          <w:szCs w:val="24"/>
          <w:lang w:eastAsia="pl-PL"/>
        </w:rPr>
        <w:t>nia niniejszej umowy i posiadać</w:t>
      </w:r>
      <w:r w:rsidRPr="000D3D04">
        <w:rPr>
          <w:rFonts w:ascii="Times New Roman" w:eastAsia="Times New Roman" w:hAnsi="Times New Roman"/>
          <w:sz w:val="24"/>
          <w:szCs w:val="24"/>
          <w:lang w:eastAsia="pl-PL"/>
        </w:rPr>
        <w:t xml:space="preserve"> będzie w trakcie obowiązywania umowy wpis do rejestru działalności regulowanej w zakresie odbierania odpadów komunalnych od właścicieli nieruchomości, wpis do rejestru zbierają</w:t>
      </w:r>
      <w:r w:rsidR="00F85B9D" w:rsidRPr="000D3D04">
        <w:rPr>
          <w:rFonts w:ascii="Times New Roman" w:eastAsia="Times New Roman" w:hAnsi="Times New Roman"/>
          <w:sz w:val="24"/>
          <w:szCs w:val="24"/>
          <w:lang w:eastAsia="pl-PL"/>
        </w:rPr>
        <w:t xml:space="preserve">cych zużyty sprzęt elektryczny </w:t>
      </w:r>
      <w:r w:rsidRPr="000D3D04">
        <w:rPr>
          <w:rFonts w:ascii="Times New Roman" w:eastAsia="Times New Roman" w:hAnsi="Times New Roman"/>
          <w:sz w:val="24"/>
          <w:szCs w:val="24"/>
          <w:lang w:eastAsia="pl-PL"/>
        </w:rPr>
        <w:t>i elektroniczny oraz stosowne zezwole</w:t>
      </w:r>
      <w:r w:rsidR="002D4AE9" w:rsidRPr="000D3D04">
        <w:rPr>
          <w:rFonts w:ascii="Times New Roman" w:eastAsia="Times New Roman" w:hAnsi="Times New Roman"/>
          <w:sz w:val="24"/>
          <w:szCs w:val="24"/>
          <w:lang w:eastAsia="pl-PL"/>
        </w:rPr>
        <w:t>nia, o których mowa w rozdz. X</w:t>
      </w:r>
      <w:r w:rsidR="00C23EC4" w:rsidRPr="000D3D04">
        <w:rPr>
          <w:rFonts w:ascii="Times New Roman" w:eastAsia="Times New Roman" w:hAnsi="Times New Roman"/>
          <w:sz w:val="24"/>
          <w:szCs w:val="24"/>
          <w:lang w:eastAsia="pl-PL"/>
        </w:rPr>
        <w:t>I</w:t>
      </w:r>
      <w:r w:rsidR="006020FE">
        <w:rPr>
          <w:rFonts w:ascii="Times New Roman" w:eastAsia="Times New Roman" w:hAnsi="Times New Roman"/>
          <w:sz w:val="24"/>
          <w:szCs w:val="24"/>
          <w:lang w:eastAsia="pl-PL"/>
        </w:rPr>
        <w:t>II</w:t>
      </w:r>
      <w:r w:rsidRPr="000D3D04">
        <w:rPr>
          <w:rFonts w:ascii="Times New Roman" w:eastAsia="Times New Roman" w:hAnsi="Times New Roman"/>
          <w:sz w:val="24"/>
          <w:szCs w:val="24"/>
          <w:lang w:eastAsia="pl-PL"/>
        </w:rPr>
        <w:t xml:space="preserve"> pkt</w:t>
      </w:r>
      <w:r w:rsidR="002D4AE9" w:rsidRPr="000D3D04">
        <w:rPr>
          <w:rFonts w:ascii="Times New Roman" w:eastAsia="Times New Roman" w:hAnsi="Times New Roman"/>
          <w:sz w:val="24"/>
          <w:szCs w:val="24"/>
          <w:lang w:eastAsia="pl-PL"/>
        </w:rPr>
        <w:t xml:space="preserve"> </w:t>
      </w:r>
      <w:r w:rsidR="006020FE">
        <w:rPr>
          <w:rFonts w:ascii="Times New Roman" w:eastAsia="Times New Roman" w:hAnsi="Times New Roman"/>
          <w:sz w:val="24"/>
          <w:szCs w:val="24"/>
          <w:lang w:eastAsia="pl-PL"/>
        </w:rPr>
        <w:t>3.1.</w:t>
      </w:r>
      <w:r w:rsidR="002D4AE9" w:rsidRPr="000D3D04">
        <w:rPr>
          <w:rFonts w:ascii="Times New Roman" w:eastAsia="Times New Roman" w:hAnsi="Times New Roman"/>
          <w:sz w:val="24"/>
          <w:szCs w:val="24"/>
          <w:lang w:eastAsia="pl-PL"/>
        </w:rPr>
        <w:t>1.</w:t>
      </w:r>
      <w:r w:rsidR="006020FE">
        <w:rPr>
          <w:rFonts w:ascii="Times New Roman" w:eastAsia="Times New Roman" w:hAnsi="Times New Roman"/>
          <w:sz w:val="24"/>
          <w:szCs w:val="24"/>
          <w:lang w:eastAsia="pl-PL"/>
        </w:rPr>
        <w:t xml:space="preserve"> - 3.1.3.</w:t>
      </w:r>
      <w:r w:rsidR="002D4AE9" w:rsidRPr="000D3D04">
        <w:rPr>
          <w:rFonts w:ascii="Times New Roman" w:eastAsia="Times New Roman" w:hAnsi="Times New Roman"/>
          <w:sz w:val="24"/>
          <w:szCs w:val="24"/>
          <w:lang w:eastAsia="pl-PL"/>
        </w:rPr>
        <w:t xml:space="preserve"> SIWZ </w:t>
      </w:r>
      <w:r w:rsidRPr="000D3D04">
        <w:rPr>
          <w:rFonts w:ascii="Times New Roman" w:eastAsia="Times New Roman" w:hAnsi="Times New Roman"/>
          <w:sz w:val="24"/>
          <w:szCs w:val="24"/>
          <w:lang w:eastAsia="pl-PL"/>
        </w:rPr>
        <w:t>zgodnie z przepisami obowiązującymi w tym zakresie w czasie trwania umowy. W przypadku braku stosownych wpisów, zezwoleń oraz decyzji, w trakcie wykonywania umowy Zamawiający może odstąpić od umowy w terminie 30  dni od dnia powzięcia wi</w:t>
      </w:r>
      <w:r w:rsidR="002D4AE9" w:rsidRPr="000D3D04">
        <w:rPr>
          <w:rFonts w:ascii="Times New Roman" w:eastAsia="Times New Roman" w:hAnsi="Times New Roman"/>
          <w:sz w:val="24"/>
          <w:szCs w:val="24"/>
          <w:lang w:eastAsia="pl-PL"/>
        </w:rPr>
        <w:t>adomości o tych okolicznościach.</w:t>
      </w:r>
    </w:p>
    <w:p w:rsidR="005D4EDE" w:rsidRDefault="005D4EDE"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795512" w:rsidRPr="00F6443A" w:rsidRDefault="00795512"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0C63A6" w:rsidRDefault="00884E3E"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6</w:t>
      </w:r>
      <w:r w:rsidR="002D4AE9" w:rsidRPr="00F6443A">
        <w:rPr>
          <w:rFonts w:ascii="Times New Roman" w:eastAsia="Times New Roman" w:hAnsi="Times New Roman"/>
          <w:sz w:val="24"/>
          <w:szCs w:val="24"/>
          <w:lang w:eastAsia="pl-PL"/>
        </w:rPr>
        <w:t>.</w:t>
      </w:r>
    </w:p>
    <w:p w:rsidR="000D3D04" w:rsidRPr="00F6443A" w:rsidRDefault="000D3D04"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5D4EDE" w:rsidRDefault="005D4EDE" w:rsidP="00C17668">
      <w:pPr>
        <w:pStyle w:val="Akapitzlist"/>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lang w:eastAsia="pl-PL"/>
        </w:rPr>
      </w:pPr>
      <w:r w:rsidRPr="00796B71">
        <w:rPr>
          <w:rFonts w:ascii="Times New Roman" w:eastAsia="Times New Roman" w:hAnsi="Times New Roman"/>
          <w:sz w:val="24"/>
          <w:szCs w:val="24"/>
          <w:lang w:eastAsia="pl-PL"/>
        </w:rPr>
        <w:t>Wykonawca zobowiązuje się do wykonywania umowy z najwyższą starannością uwzględniającą zawodowy charakter wykonywanych czynności oraz najlepszą praktyką</w:t>
      </w:r>
      <w:r w:rsidR="000D3D04" w:rsidRPr="00796B71">
        <w:rPr>
          <w:rFonts w:ascii="Times New Roman" w:eastAsia="Times New Roman" w:hAnsi="Times New Roman"/>
          <w:sz w:val="24"/>
          <w:szCs w:val="24"/>
          <w:lang w:eastAsia="pl-PL"/>
        </w:rPr>
        <w:br/>
      </w:r>
      <w:r w:rsidRPr="00796B71">
        <w:rPr>
          <w:rFonts w:ascii="Times New Roman" w:eastAsia="Times New Roman" w:hAnsi="Times New Roman"/>
          <w:sz w:val="24"/>
          <w:szCs w:val="24"/>
          <w:lang w:eastAsia="pl-PL"/>
        </w:rPr>
        <w:t xml:space="preserve"> i wiedzą. Ponadto Wykonawca zobowiązuje się ograniczyć do minimum utrudnienia </w:t>
      </w:r>
      <w:r w:rsidR="00796B71">
        <w:rPr>
          <w:rFonts w:ascii="Times New Roman" w:eastAsia="Times New Roman" w:hAnsi="Times New Roman"/>
          <w:sz w:val="24"/>
          <w:szCs w:val="24"/>
          <w:lang w:eastAsia="pl-PL"/>
        </w:rPr>
        <w:br/>
      </w:r>
      <w:r w:rsidRPr="00796B71">
        <w:rPr>
          <w:rFonts w:ascii="Times New Roman" w:eastAsia="Times New Roman" w:hAnsi="Times New Roman"/>
          <w:sz w:val="24"/>
          <w:szCs w:val="24"/>
          <w:lang w:eastAsia="pl-PL"/>
        </w:rPr>
        <w:t xml:space="preserve">w ruchu drogowym, </w:t>
      </w:r>
      <w:r w:rsidR="002D4AE9" w:rsidRPr="00796B71">
        <w:rPr>
          <w:rFonts w:ascii="Times New Roman" w:eastAsia="Times New Roman" w:hAnsi="Times New Roman"/>
          <w:sz w:val="24"/>
          <w:szCs w:val="24"/>
          <w:lang w:eastAsia="pl-PL"/>
        </w:rPr>
        <w:t xml:space="preserve">korzystaniu  </w:t>
      </w:r>
      <w:r w:rsidRPr="00796B71">
        <w:rPr>
          <w:rFonts w:ascii="Times New Roman" w:eastAsia="Times New Roman" w:hAnsi="Times New Roman"/>
          <w:sz w:val="24"/>
          <w:szCs w:val="24"/>
          <w:lang w:eastAsia="pl-PL"/>
        </w:rPr>
        <w:t>z nieruchomości oraz inne niedogodności</w:t>
      </w:r>
      <w:r w:rsidR="00930909">
        <w:rPr>
          <w:rFonts w:ascii="Times New Roman" w:eastAsia="Times New Roman" w:hAnsi="Times New Roman"/>
          <w:sz w:val="24"/>
          <w:szCs w:val="24"/>
          <w:lang w:eastAsia="pl-PL"/>
        </w:rPr>
        <w:t>,</w:t>
      </w:r>
      <w:r w:rsidRPr="00796B71">
        <w:rPr>
          <w:rFonts w:ascii="Times New Roman" w:eastAsia="Times New Roman" w:hAnsi="Times New Roman"/>
          <w:sz w:val="24"/>
          <w:szCs w:val="24"/>
          <w:lang w:eastAsia="pl-PL"/>
        </w:rPr>
        <w:t xml:space="preserve"> a także podjąć wszelkie możliwe starania mające na celu maksymalne zapobieżenie uciążliwości dla mieszkańców (zwłaszcza w zakresie h</w:t>
      </w:r>
      <w:r w:rsidR="002D4AE9" w:rsidRPr="00796B71">
        <w:rPr>
          <w:rFonts w:ascii="Times New Roman" w:eastAsia="Times New Roman" w:hAnsi="Times New Roman"/>
          <w:sz w:val="24"/>
          <w:szCs w:val="24"/>
          <w:lang w:eastAsia="pl-PL"/>
        </w:rPr>
        <w:t>ałasu, kurzu</w:t>
      </w:r>
      <w:r w:rsidR="00796B71">
        <w:rPr>
          <w:rFonts w:ascii="Times New Roman" w:eastAsia="Times New Roman" w:hAnsi="Times New Roman"/>
          <w:sz w:val="24"/>
          <w:szCs w:val="24"/>
          <w:lang w:eastAsia="pl-PL"/>
        </w:rPr>
        <w:t xml:space="preserve"> </w:t>
      </w:r>
      <w:r w:rsidRPr="00796B71">
        <w:rPr>
          <w:rFonts w:ascii="Times New Roman" w:eastAsia="Times New Roman" w:hAnsi="Times New Roman"/>
          <w:sz w:val="24"/>
          <w:szCs w:val="24"/>
          <w:lang w:eastAsia="pl-PL"/>
        </w:rPr>
        <w:t>i ewentualnie innych niedogodności związanych z wykonywaniem umowy).</w:t>
      </w:r>
    </w:p>
    <w:p w:rsidR="005D4EDE" w:rsidRDefault="005D4EDE" w:rsidP="00C17668">
      <w:pPr>
        <w:pStyle w:val="Akapitzlist"/>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lang w:eastAsia="pl-PL"/>
        </w:rPr>
      </w:pPr>
      <w:r w:rsidRPr="00796B71">
        <w:rPr>
          <w:rFonts w:ascii="Times New Roman" w:eastAsia="Times New Roman" w:hAnsi="Times New Roman"/>
          <w:sz w:val="24"/>
          <w:szCs w:val="24"/>
          <w:lang w:eastAsia="pl-PL"/>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5D4EDE" w:rsidRDefault="005D4EDE" w:rsidP="00C17668">
      <w:pPr>
        <w:pStyle w:val="Akapitzlist"/>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lang w:eastAsia="pl-PL"/>
        </w:rPr>
      </w:pPr>
      <w:r w:rsidRPr="00796B71">
        <w:rPr>
          <w:rFonts w:ascii="Times New Roman" w:eastAsia="Times New Roman" w:hAnsi="Times New Roman"/>
          <w:sz w:val="24"/>
          <w:szCs w:val="24"/>
          <w:lang w:eastAsia="pl-PL"/>
        </w:rPr>
        <w:t xml:space="preserve">Wykonawca zobowiązuje się do posiadania ubezpieczenia od odpowiedzialności cywilnej z tytułu prowadzonej działalności gospodarczej na kwotę nie niższą niż </w:t>
      </w:r>
      <w:r w:rsidR="00DC0A4C" w:rsidRPr="00796B71">
        <w:rPr>
          <w:rFonts w:ascii="Times New Roman" w:eastAsia="Times New Roman" w:hAnsi="Times New Roman"/>
          <w:sz w:val="24"/>
          <w:szCs w:val="24"/>
          <w:lang w:eastAsia="pl-PL"/>
        </w:rPr>
        <w:t>1 0</w:t>
      </w:r>
      <w:r w:rsidR="00DC35D9" w:rsidRPr="00796B71">
        <w:rPr>
          <w:rFonts w:ascii="Times New Roman" w:eastAsia="Times New Roman" w:hAnsi="Times New Roman"/>
          <w:sz w:val="24"/>
          <w:szCs w:val="24"/>
          <w:lang w:eastAsia="pl-PL"/>
        </w:rPr>
        <w:t>00</w:t>
      </w:r>
      <w:r w:rsidR="00C23EC4" w:rsidRPr="00796B71">
        <w:rPr>
          <w:rFonts w:ascii="Times New Roman" w:eastAsia="Times New Roman" w:hAnsi="Times New Roman"/>
          <w:sz w:val="24"/>
          <w:szCs w:val="24"/>
          <w:lang w:eastAsia="pl-PL"/>
        </w:rPr>
        <w:t> </w:t>
      </w:r>
      <w:r w:rsidR="00DC35D9" w:rsidRPr="00796B71">
        <w:rPr>
          <w:rFonts w:ascii="Times New Roman" w:eastAsia="Times New Roman" w:hAnsi="Times New Roman"/>
          <w:sz w:val="24"/>
          <w:szCs w:val="24"/>
          <w:lang w:eastAsia="pl-PL"/>
        </w:rPr>
        <w:t>000</w:t>
      </w:r>
      <w:r w:rsidR="00C23EC4" w:rsidRPr="00796B71">
        <w:rPr>
          <w:rFonts w:ascii="Times New Roman" w:eastAsia="Times New Roman" w:hAnsi="Times New Roman"/>
          <w:sz w:val="24"/>
          <w:szCs w:val="24"/>
          <w:lang w:eastAsia="pl-PL"/>
        </w:rPr>
        <w:t>,00</w:t>
      </w:r>
      <w:r w:rsidRPr="00796B71">
        <w:rPr>
          <w:rFonts w:ascii="Times New Roman" w:eastAsia="Times New Roman" w:hAnsi="Times New Roman"/>
          <w:sz w:val="24"/>
          <w:szCs w:val="24"/>
          <w:lang w:eastAsia="pl-PL"/>
        </w:rPr>
        <w:t xml:space="preserve"> zł przez cały okres realizacji umowy. Przed podpisaniem umowy Wykonawca przedłoży Zamawiającemu kopię aktualnej umowy ubezpieczenia (lub polisy). W trakcie realizacji umowy na każde żądanie Zamawiającego Wykonawca zobowiązany jest przedłożyć kopię aktualnej umowy ubezpieczenia (lub polisy). Sankcję niewykonania obowiązków, o których mowa powyżej stanowi uprawnienie Zamawiającego do odstąpienia od umowy, które Zmawiający może wykonać w terminie 30 dni od powzięcia wiadomości o tych okolicznościach.</w:t>
      </w:r>
    </w:p>
    <w:p w:rsidR="005D4EDE" w:rsidRDefault="005D4EDE" w:rsidP="00C17668">
      <w:pPr>
        <w:pStyle w:val="Akapitzlist"/>
        <w:widowControl w:val="0"/>
        <w:numPr>
          <w:ilvl w:val="0"/>
          <w:numId w:val="8"/>
        </w:numPr>
        <w:autoSpaceDE w:val="0"/>
        <w:autoSpaceDN w:val="0"/>
        <w:adjustRightInd w:val="0"/>
        <w:spacing w:after="0" w:line="240" w:lineRule="auto"/>
        <w:jc w:val="both"/>
        <w:rPr>
          <w:rFonts w:ascii="Times New Roman" w:eastAsia="Times New Roman" w:hAnsi="Times New Roman"/>
          <w:sz w:val="24"/>
          <w:szCs w:val="24"/>
          <w:lang w:eastAsia="pl-PL"/>
        </w:rPr>
      </w:pPr>
      <w:r w:rsidRPr="00796B71">
        <w:rPr>
          <w:rFonts w:ascii="Times New Roman" w:eastAsia="Times New Roman" w:hAnsi="Times New Roman"/>
          <w:sz w:val="24"/>
          <w:szCs w:val="24"/>
          <w:lang w:eastAsia="pl-PL"/>
        </w:rPr>
        <w:t>Niezależnie od odpowiedzialności ponoszonej na zasadach ogólnych Wykonawca zobowiązuje się zwolnić Zamawiającego z obowiązku świadczenia na rzecz osób trzecich z tytułu zdarzeń będących skutkiem niewywiązania lub nienależytego wywiązania się przez Wykonawcę z obowiązków wynikających z niniejszej umowy i jest odpowiedzialny w szczególności za to, że osoby trzecie nie będą żądały od Zamawiającego spełnienia jakichk</w:t>
      </w:r>
      <w:r w:rsidR="0019244D" w:rsidRPr="00796B71">
        <w:rPr>
          <w:rFonts w:ascii="Times New Roman" w:eastAsia="Times New Roman" w:hAnsi="Times New Roman"/>
          <w:sz w:val="24"/>
          <w:szCs w:val="24"/>
          <w:lang w:eastAsia="pl-PL"/>
        </w:rPr>
        <w:t>olwiek świadczeń z tego tytułu.</w:t>
      </w:r>
    </w:p>
    <w:p w:rsidR="0019244D" w:rsidRPr="002C1A13" w:rsidRDefault="005D4EDE" w:rsidP="00C17668">
      <w:pPr>
        <w:pStyle w:val="Akapitzlist"/>
        <w:widowControl w:val="0"/>
        <w:numPr>
          <w:ilvl w:val="0"/>
          <w:numId w:val="8"/>
        </w:numPr>
        <w:autoSpaceDE w:val="0"/>
        <w:autoSpaceDN w:val="0"/>
        <w:adjustRightInd w:val="0"/>
        <w:spacing w:after="0" w:line="240" w:lineRule="auto"/>
        <w:jc w:val="both"/>
        <w:rPr>
          <w:rFonts w:ascii="Times New Roman" w:eastAsia="Times New Roman" w:hAnsi="Times New Roman"/>
          <w:color w:val="FF0000"/>
          <w:sz w:val="28"/>
          <w:szCs w:val="28"/>
          <w:lang w:eastAsia="pl-PL"/>
        </w:rPr>
      </w:pPr>
      <w:r w:rsidRPr="002C1A13">
        <w:rPr>
          <w:rFonts w:ascii="Times New Roman" w:hAnsi="Times New Roman"/>
          <w:sz w:val="24"/>
          <w:szCs w:val="24"/>
        </w:rPr>
        <w:t>Wykonawca</w:t>
      </w:r>
      <w:r w:rsidR="002C1A13">
        <w:rPr>
          <w:rFonts w:ascii="Times New Roman" w:eastAsia="Times New Roman" w:hAnsi="Times New Roman"/>
          <w:sz w:val="24"/>
          <w:szCs w:val="24"/>
          <w:lang w:eastAsia="pl-PL"/>
        </w:rPr>
        <w:t xml:space="preserve"> wyznaczy swojego przedstawiciela lub p</w:t>
      </w:r>
      <w:r w:rsidRPr="002C1A13">
        <w:rPr>
          <w:rFonts w:ascii="Times New Roman" w:eastAsia="Times New Roman" w:hAnsi="Times New Roman"/>
          <w:sz w:val="24"/>
          <w:szCs w:val="24"/>
          <w:lang w:eastAsia="pl-PL"/>
        </w:rPr>
        <w:t>rzedstawicieli</w:t>
      </w:r>
      <w:r w:rsidR="002C1A13">
        <w:rPr>
          <w:rFonts w:ascii="Times New Roman" w:eastAsia="Times New Roman" w:hAnsi="Times New Roman"/>
          <w:sz w:val="24"/>
          <w:szCs w:val="24"/>
          <w:lang w:eastAsia="pl-PL"/>
        </w:rPr>
        <w:t>,</w:t>
      </w:r>
      <w:r w:rsidRPr="002C1A13">
        <w:rPr>
          <w:rFonts w:ascii="Times New Roman" w:eastAsia="Times New Roman" w:hAnsi="Times New Roman"/>
          <w:sz w:val="24"/>
          <w:szCs w:val="24"/>
          <w:lang w:eastAsia="pl-PL"/>
        </w:rPr>
        <w:t xml:space="preserve"> z którymi Zamawiający będzie mógł się kontaktować na bieżąco tj. co najmniej od poniedziałku do piątku w godzinach od </w:t>
      </w:r>
      <w:r w:rsidR="00605152" w:rsidRPr="002C1A13">
        <w:rPr>
          <w:rFonts w:ascii="Times New Roman" w:eastAsia="Times New Roman" w:hAnsi="Times New Roman"/>
          <w:sz w:val="24"/>
          <w:szCs w:val="24"/>
          <w:lang w:eastAsia="pl-PL"/>
        </w:rPr>
        <w:t xml:space="preserve">7:00 do 15:00. </w:t>
      </w:r>
      <w:r w:rsidR="002C1A13">
        <w:rPr>
          <w:rFonts w:ascii="Times New Roman" w:eastAsia="Times New Roman" w:hAnsi="Times New Roman"/>
          <w:sz w:val="24"/>
          <w:szCs w:val="24"/>
          <w:lang w:eastAsia="pl-PL"/>
        </w:rPr>
        <w:t>Przedstawiciele Wykonawcy będą odpowiadać</w:t>
      </w:r>
      <w:r w:rsidRPr="002C1A13">
        <w:rPr>
          <w:rFonts w:ascii="Times New Roman" w:eastAsia="Times New Roman" w:hAnsi="Times New Roman"/>
          <w:sz w:val="24"/>
          <w:szCs w:val="24"/>
          <w:lang w:eastAsia="pl-PL"/>
        </w:rPr>
        <w:t xml:space="preserve"> za nadzorowanie wykonywania u</w:t>
      </w:r>
      <w:r w:rsidR="002C1A13">
        <w:rPr>
          <w:rFonts w:ascii="Times New Roman" w:eastAsia="Times New Roman" w:hAnsi="Times New Roman"/>
          <w:sz w:val="24"/>
          <w:szCs w:val="24"/>
          <w:lang w:eastAsia="pl-PL"/>
        </w:rPr>
        <w:t>mowy ze strony Wykonawcy. Dane p</w:t>
      </w:r>
      <w:r w:rsidRPr="002C1A13">
        <w:rPr>
          <w:rFonts w:ascii="Times New Roman" w:eastAsia="Times New Roman" w:hAnsi="Times New Roman"/>
          <w:sz w:val="24"/>
          <w:szCs w:val="24"/>
          <w:lang w:eastAsia="pl-PL"/>
        </w:rPr>
        <w:t>rz</w:t>
      </w:r>
      <w:r w:rsidR="002C1A13">
        <w:rPr>
          <w:rFonts w:ascii="Times New Roman" w:eastAsia="Times New Roman" w:hAnsi="Times New Roman"/>
          <w:sz w:val="24"/>
          <w:szCs w:val="24"/>
          <w:lang w:eastAsia="pl-PL"/>
        </w:rPr>
        <w:t>edstawiciela lub przedstawicieli</w:t>
      </w:r>
      <w:r w:rsidR="00F47335" w:rsidRPr="002C1A13">
        <w:rPr>
          <w:rFonts w:ascii="Times New Roman" w:eastAsia="Times New Roman" w:hAnsi="Times New Roman"/>
          <w:sz w:val="24"/>
          <w:szCs w:val="24"/>
          <w:lang w:eastAsia="pl-PL"/>
        </w:rPr>
        <w:t xml:space="preserve"> wskazane są w § 9</w:t>
      </w:r>
      <w:r w:rsidRPr="002C1A13">
        <w:rPr>
          <w:rFonts w:ascii="Times New Roman" w:eastAsia="Times New Roman" w:hAnsi="Times New Roman"/>
          <w:sz w:val="24"/>
          <w:szCs w:val="24"/>
          <w:lang w:eastAsia="pl-PL"/>
        </w:rPr>
        <w:t xml:space="preserve"> umowy.</w:t>
      </w:r>
    </w:p>
    <w:p w:rsidR="0019244D" w:rsidRPr="0066336D" w:rsidRDefault="005D4EDE" w:rsidP="00C17668">
      <w:pPr>
        <w:pStyle w:val="Akapitzlist"/>
        <w:widowControl w:val="0"/>
        <w:numPr>
          <w:ilvl w:val="0"/>
          <w:numId w:val="8"/>
        </w:numPr>
        <w:autoSpaceDE w:val="0"/>
        <w:autoSpaceDN w:val="0"/>
        <w:adjustRightInd w:val="0"/>
        <w:spacing w:after="0" w:line="240" w:lineRule="auto"/>
        <w:jc w:val="both"/>
        <w:rPr>
          <w:rFonts w:ascii="Times New Roman" w:eastAsia="Times New Roman" w:hAnsi="Times New Roman"/>
          <w:color w:val="FF0000"/>
          <w:sz w:val="28"/>
          <w:szCs w:val="28"/>
          <w:lang w:eastAsia="pl-PL"/>
        </w:rPr>
      </w:pPr>
      <w:r w:rsidRPr="0066336D">
        <w:rPr>
          <w:rFonts w:ascii="Times New Roman" w:eastAsia="Times New Roman" w:hAnsi="Times New Roman"/>
          <w:sz w:val="24"/>
          <w:szCs w:val="24"/>
          <w:lang w:eastAsia="pl-PL"/>
        </w:rPr>
        <w:t xml:space="preserve">Wykonawca zobowiązuje się do przestrzegania poufności co do informacji pozyskanych w związku z realizacją umowy, w szczególności do przestrzegania przepisów dotyczących ochrony danych osobowych. Wykonawca nie może wykorzystywać pozyskanych danych </w:t>
      </w:r>
      <w:r w:rsidR="002C1A13" w:rsidRPr="0066336D">
        <w:rPr>
          <w:rFonts w:ascii="Times New Roman" w:eastAsia="Times New Roman" w:hAnsi="Times New Roman"/>
          <w:sz w:val="24"/>
          <w:szCs w:val="24"/>
          <w:lang w:eastAsia="pl-PL"/>
        </w:rPr>
        <w:br/>
      </w:r>
      <w:r w:rsidRPr="0066336D">
        <w:rPr>
          <w:rFonts w:ascii="Times New Roman" w:eastAsia="Times New Roman" w:hAnsi="Times New Roman"/>
          <w:sz w:val="24"/>
          <w:szCs w:val="24"/>
          <w:lang w:eastAsia="pl-PL"/>
        </w:rPr>
        <w:t xml:space="preserve">w żaden inny sposób lub w innym celu niż dla wykonywania umowy, w szczególności zakazuje się wykorzystywania danych w celach reklamowych lub marketingowych. </w:t>
      </w:r>
    </w:p>
    <w:p w:rsidR="008D2597" w:rsidRPr="0066336D" w:rsidRDefault="005D4EDE" w:rsidP="00C17668">
      <w:pPr>
        <w:pStyle w:val="Akapitzlist"/>
        <w:widowControl w:val="0"/>
        <w:numPr>
          <w:ilvl w:val="0"/>
          <w:numId w:val="8"/>
        </w:numPr>
        <w:autoSpaceDE w:val="0"/>
        <w:autoSpaceDN w:val="0"/>
        <w:adjustRightInd w:val="0"/>
        <w:spacing w:after="0" w:line="240" w:lineRule="auto"/>
        <w:jc w:val="both"/>
        <w:rPr>
          <w:rFonts w:ascii="Times New Roman" w:eastAsia="Times New Roman" w:hAnsi="Times New Roman"/>
          <w:color w:val="FF0000"/>
          <w:sz w:val="24"/>
          <w:szCs w:val="24"/>
          <w:lang w:eastAsia="pl-PL"/>
        </w:rPr>
      </w:pPr>
      <w:r w:rsidRPr="0066336D">
        <w:rPr>
          <w:rFonts w:ascii="Times New Roman" w:hAnsi="Times New Roman"/>
          <w:sz w:val="24"/>
          <w:szCs w:val="24"/>
          <w:lang w:eastAsia="pl-PL"/>
        </w:rPr>
        <w:t>Wykonawca je</w:t>
      </w:r>
      <w:r w:rsidR="00B465BC">
        <w:rPr>
          <w:rFonts w:ascii="Times New Roman" w:hAnsi="Times New Roman"/>
          <w:sz w:val="24"/>
          <w:szCs w:val="24"/>
          <w:lang w:eastAsia="pl-PL"/>
        </w:rPr>
        <w:t>st zobowiązany dokonywać odbioru</w:t>
      </w:r>
      <w:r w:rsidRPr="0066336D">
        <w:rPr>
          <w:rFonts w:ascii="Times New Roman" w:hAnsi="Times New Roman"/>
          <w:sz w:val="24"/>
          <w:szCs w:val="24"/>
          <w:lang w:eastAsia="pl-PL"/>
        </w:rPr>
        <w:t xml:space="preserve"> i transportu odpadów, również w przypadkach, kiedy dojazd do nieruchomości będzie utrudniony z powodu prowadzonych remontów dróg, objazdów i innych uciążliwości. Wykonawcy w żadnym przyp</w:t>
      </w:r>
      <w:r w:rsidR="00902A54" w:rsidRPr="0066336D">
        <w:rPr>
          <w:rFonts w:ascii="Times New Roman" w:hAnsi="Times New Roman"/>
          <w:sz w:val="24"/>
          <w:szCs w:val="24"/>
          <w:lang w:eastAsia="pl-PL"/>
        </w:rPr>
        <w:t xml:space="preserve">adku nie przysługuje roszczenie </w:t>
      </w:r>
      <w:r w:rsidRPr="0066336D">
        <w:rPr>
          <w:rFonts w:ascii="Times New Roman" w:hAnsi="Times New Roman"/>
          <w:sz w:val="24"/>
          <w:szCs w:val="24"/>
          <w:lang w:eastAsia="pl-PL"/>
        </w:rPr>
        <w:t>o podwyższenie wynagrodzenia, w szczególności w związku ze wzrostem kosztów wykonywania umowy.</w:t>
      </w:r>
      <w:r w:rsidR="008D2597" w:rsidRPr="0066336D">
        <w:rPr>
          <w:rFonts w:ascii="Times New Roman" w:hAnsi="Times New Roman"/>
          <w:sz w:val="24"/>
          <w:szCs w:val="24"/>
        </w:rPr>
        <w:t xml:space="preserve"> Wykonawca uzgodni z Zamawiającym termin odbioru  odpadów z nieruchomości, do których dojazd był niemożliwy w terminie </w:t>
      </w:r>
      <w:r w:rsidR="008D2597" w:rsidRPr="00F309AD">
        <w:rPr>
          <w:rFonts w:ascii="Times New Roman" w:hAnsi="Times New Roman"/>
          <w:sz w:val="24"/>
          <w:szCs w:val="24"/>
        </w:rPr>
        <w:t>wynikającym z harmonogramu.</w:t>
      </w:r>
    </w:p>
    <w:p w:rsidR="005D4EDE" w:rsidRPr="0066336D" w:rsidRDefault="005D4EDE" w:rsidP="00C17668">
      <w:pPr>
        <w:pStyle w:val="Akapitzlist"/>
        <w:widowControl w:val="0"/>
        <w:numPr>
          <w:ilvl w:val="0"/>
          <w:numId w:val="8"/>
        </w:numPr>
        <w:autoSpaceDE w:val="0"/>
        <w:autoSpaceDN w:val="0"/>
        <w:adjustRightInd w:val="0"/>
        <w:spacing w:after="0" w:line="240" w:lineRule="auto"/>
        <w:jc w:val="both"/>
        <w:rPr>
          <w:rFonts w:ascii="Times New Roman" w:eastAsia="Times New Roman" w:hAnsi="Times New Roman"/>
          <w:color w:val="FF0000"/>
          <w:sz w:val="24"/>
          <w:szCs w:val="24"/>
          <w:lang w:eastAsia="pl-PL"/>
        </w:rPr>
      </w:pPr>
      <w:r w:rsidRPr="0066336D">
        <w:rPr>
          <w:rFonts w:ascii="Times New Roman" w:eastAsia="Times New Roman" w:hAnsi="Times New Roman"/>
          <w:sz w:val="24"/>
          <w:szCs w:val="24"/>
          <w:lang w:eastAsia="pl-PL"/>
        </w:rPr>
        <w:t>Wykonawca jest zobowiązany zapewnić uczestnictwo upoważnionego przedstawiciela Wykonawcy w naradach prowadzonych przez Zamawiającego oraz posied</w:t>
      </w:r>
      <w:r w:rsidR="00E34380" w:rsidRPr="0066336D">
        <w:rPr>
          <w:rFonts w:ascii="Times New Roman" w:eastAsia="Times New Roman" w:hAnsi="Times New Roman"/>
          <w:sz w:val="24"/>
          <w:szCs w:val="24"/>
          <w:lang w:eastAsia="pl-PL"/>
        </w:rPr>
        <w:t xml:space="preserve">zeniach organów Zamawiającego, </w:t>
      </w:r>
      <w:r w:rsidRPr="0066336D">
        <w:rPr>
          <w:rFonts w:ascii="Times New Roman" w:eastAsia="Times New Roman" w:hAnsi="Times New Roman"/>
          <w:sz w:val="24"/>
          <w:szCs w:val="24"/>
          <w:lang w:eastAsia="pl-PL"/>
        </w:rPr>
        <w:t>a także posiedzeniach komisji Rady Miasta</w:t>
      </w:r>
      <w:r w:rsidR="0023569F" w:rsidRPr="0066336D">
        <w:rPr>
          <w:rFonts w:ascii="Times New Roman" w:eastAsia="Times New Roman" w:hAnsi="Times New Roman"/>
          <w:sz w:val="24"/>
          <w:szCs w:val="24"/>
          <w:lang w:eastAsia="pl-PL"/>
        </w:rPr>
        <w:t xml:space="preserve"> Czarnków</w:t>
      </w:r>
      <w:r w:rsidRPr="0066336D">
        <w:rPr>
          <w:rFonts w:ascii="Times New Roman" w:eastAsia="Times New Roman" w:hAnsi="Times New Roman"/>
          <w:sz w:val="24"/>
          <w:szCs w:val="24"/>
          <w:lang w:eastAsia="pl-PL"/>
        </w:rPr>
        <w:t xml:space="preserve"> w sprawach związanych z wykonywaniem umowy każdorazowo, o ile zostanie zaproszony. Zaproszen</w:t>
      </w:r>
      <w:r w:rsidR="00E34380" w:rsidRPr="0066336D">
        <w:rPr>
          <w:rFonts w:ascii="Times New Roman" w:eastAsia="Times New Roman" w:hAnsi="Times New Roman"/>
          <w:sz w:val="24"/>
          <w:szCs w:val="24"/>
          <w:lang w:eastAsia="pl-PL"/>
        </w:rPr>
        <w:t xml:space="preserve">ia będą przekazywane Wykonawcy </w:t>
      </w:r>
      <w:r w:rsidRPr="0066336D">
        <w:rPr>
          <w:rFonts w:ascii="Times New Roman" w:eastAsia="Times New Roman" w:hAnsi="Times New Roman"/>
          <w:sz w:val="24"/>
          <w:szCs w:val="24"/>
          <w:lang w:eastAsia="pl-PL"/>
        </w:rPr>
        <w:t xml:space="preserve">z wyprzedzeniem nie mniejszym niż </w:t>
      </w:r>
      <w:r w:rsidR="00E34380" w:rsidRPr="0066336D">
        <w:rPr>
          <w:rFonts w:ascii="Times New Roman" w:eastAsia="Times New Roman" w:hAnsi="Times New Roman"/>
          <w:sz w:val="24"/>
          <w:szCs w:val="24"/>
          <w:lang w:eastAsia="pl-PL"/>
        </w:rPr>
        <w:t>5</w:t>
      </w:r>
      <w:r w:rsidR="0023569F" w:rsidRPr="0066336D">
        <w:rPr>
          <w:rFonts w:ascii="Times New Roman" w:eastAsia="Times New Roman" w:hAnsi="Times New Roman"/>
          <w:sz w:val="24"/>
          <w:szCs w:val="24"/>
          <w:lang w:eastAsia="pl-PL"/>
        </w:rPr>
        <w:t xml:space="preserve"> dni</w:t>
      </w:r>
      <w:r w:rsidRPr="0066336D">
        <w:rPr>
          <w:rFonts w:ascii="Times New Roman" w:eastAsia="Times New Roman" w:hAnsi="Times New Roman"/>
          <w:sz w:val="24"/>
          <w:szCs w:val="24"/>
          <w:lang w:eastAsia="pl-PL"/>
        </w:rPr>
        <w:t>.</w:t>
      </w:r>
    </w:p>
    <w:p w:rsidR="005D4EDE" w:rsidRDefault="005D4EDE"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66336D" w:rsidRDefault="00884E3E"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7</w:t>
      </w:r>
      <w:r w:rsidR="0066336D">
        <w:rPr>
          <w:rFonts w:ascii="Times New Roman" w:eastAsia="Times New Roman" w:hAnsi="Times New Roman"/>
          <w:sz w:val="24"/>
          <w:szCs w:val="24"/>
          <w:lang w:eastAsia="pl-PL"/>
        </w:rPr>
        <w:t>.</w:t>
      </w:r>
    </w:p>
    <w:p w:rsidR="00742977"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5D4EDE" w:rsidRDefault="005D4EDE" w:rsidP="00827377">
      <w:pPr>
        <w:pStyle w:val="Akapitzlist"/>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66336D">
        <w:rPr>
          <w:rFonts w:ascii="Times New Roman" w:eastAsia="Times New Roman" w:hAnsi="Times New Roman"/>
          <w:sz w:val="24"/>
          <w:szCs w:val="24"/>
          <w:lang w:eastAsia="pl-PL"/>
        </w:rPr>
        <w:t>Zamawiający zobowiązuje się do zapłaty Wykonawcy wynagrodzenia, na warunkach</w:t>
      </w:r>
      <w:r w:rsidR="0066336D" w:rsidRPr="0066336D">
        <w:rPr>
          <w:rFonts w:ascii="Times New Roman" w:eastAsia="Times New Roman" w:hAnsi="Times New Roman"/>
          <w:sz w:val="24"/>
          <w:szCs w:val="24"/>
          <w:lang w:eastAsia="pl-PL"/>
        </w:rPr>
        <w:br/>
      </w:r>
      <w:r w:rsidRPr="0066336D">
        <w:rPr>
          <w:rFonts w:ascii="Times New Roman" w:eastAsia="Times New Roman" w:hAnsi="Times New Roman"/>
          <w:sz w:val="24"/>
          <w:szCs w:val="24"/>
          <w:lang w:eastAsia="pl-PL"/>
        </w:rPr>
        <w:t xml:space="preserve"> i w terminach określonych w §</w:t>
      </w:r>
      <w:r w:rsidR="00605152" w:rsidRPr="0066336D">
        <w:rPr>
          <w:rFonts w:ascii="Times New Roman" w:eastAsia="Times New Roman" w:hAnsi="Times New Roman"/>
          <w:sz w:val="24"/>
          <w:szCs w:val="24"/>
          <w:lang w:eastAsia="pl-PL"/>
        </w:rPr>
        <w:t xml:space="preserve"> </w:t>
      </w:r>
      <w:r w:rsidR="00190EE9">
        <w:rPr>
          <w:rFonts w:ascii="Times New Roman" w:eastAsia="Times New Roman" w:hAnsi="Times New Roman"/>
          <w:sz w:val="24"/>
          <w:szCs w:val="24"/>
          <w:lang w:eastAsia="pl-PL"/>
        </w:rPr>
        <w:t xml:space="preserve">11 i </w:t>
      </w:r>
      <w:r w:rsidR="00661351">
        <w:rPr>
          <w:rFonts w:ascii="Times New Roman" w:eastAsia="Times New Roman" w:hAnsi="Times New Roman"/>
          <w:sz w:val="24"/>
          <w:szCs w:val="24"/>
          <w:lang w:eastAsia="pl-PL"/>
        </w:rPr>
        <w:t xml:space="preserve">§ </w:t>
      </w:r>
      <w:r w:rsidR="00605152" w:rsidRPr="0066336D">
        <w:rPr>
          <w:rFonts w:ascii="Times New Roman" w:eastAsia="Times New Roman" w:hAnsi="Times New Roman"/>
          <w:sz w:val="24"/>
          <w:szCs w:val="24"/>
          <w:lang w:eastAsia="pl-PL"/>
        </w:rPr>
        <w:t>12</w:t>
      </w:r>
      <w:r w:rsidRPr="0066336D">
        <w:rPr>
          <w:rFonts w:ascii="Times New Roman" w:eastAsia="Times New Roman" w:hAnsi="Times New Roman"/>
          <w:sz w:val="24"/>
          <w:szCs w:val="24"/>
          <w:lang w:eastAsia="pl-PL"/>
        </w:rPr>
        <w:t xml:space="preserve"> niniejszej umowy. </w:t>
      </w:r>
    </w:p>
    <w:p w:rsidR="005D4EDE" w:rsidRDefault="005D4EDE" w:rsidP="00827377">
      <w:pPr>
        <w:pStyle w:val="Akapitzlist"/>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66336D">
        <w:rPr>
          <w:rFonts w:ascii="Times New Roman" w:eastAsia="Times New Roman" w:hAnsi="Times New Roman"/>
          <w:sz w:val="24"/>
          <w:szCs w:val="24"/>
          <w:lang w:eastAsia="pl-PL"/>
        </w:rPr>
        <w:t xml:space="preserve">Kontrole wykonywania umowy będą przeprowadzane wspólnie z Wykonawcą (na żądanie Zamawiającego) bądź bez jego udziału przez pracowników </w:t>
      </w:r>
      <w:r w:rsidR="00275900" w:rsidRPr="0066336D">
        <w:rPr>
          <w:rFonts w:ascii="Times New Roman" w:eastAsia="Times New Roman" w:hAnsi="Times New Roman"/>
          <w:sz w:val="24"/>
          <w:szCs w:val="24"/>
          <w:lang w:eastAsia="pl-PL"/>
        </w:rPr>
        <w:t>wyznaczonych przez Zamawiającego</w:t>
      </w:r>
      <w:r w:rsidRPr="0066336D">
        <w:rPr>
          <w:rFonts w:ascii="Times New Roman" w:eastAsia="Times New Roman" w:hAnsi="Times New Roman"/>
          <w:sz w:val="24"/>
          <w:szCs w:val="24"/>
          <w:lang w:eastAsia="pl-PL"/>
        </w:rPr>
        <w:t>.</w:t>
      </w:r>
    </w:p>
    <w:p w:rsidR="005D4EDE" w:rsidRPr="0066336D" w:rsidRDefault="005D4EDE" w:rsidP="00827377">
      <w:pPr>
        <w:pStyle w:val="Akapitzlist"/>
        <w:widowControl w:val="0"/>
        <w:numPr>
          <w:ilvl w:val="0"/>
          <w:numId w:val="9"/>
        </w:num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66336D">
        <w:rPr>
          <w:rFonts w:ascii="Times New Roman" w:eastAsia="Times New Roman" w:hAnsi="Times New Roman"/>
          <w:sz w:val="24"/>
          <w:szCs w:val="24"/>
          <w:lang w:eastAsia="pl-PL"/>
        </w:rPr>
        <w:t xml:space="preserve">W przypadku stwierdzenia w trakcie kontroli niewykonania lub nienależytego wykonywania umowy, Zamawiający powiadomi w formie ustnej bądź pisemnej (dopuszczalny fax) Wykonawcę, o ile nie brał on udziału w kontroli. </w:t>
      </w:r>
    </w:p>
    <w:p w:rsidR="005D4EDE" w:rsidRPr="00F6443A" w:rsidRDefault="005D4EDE"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0C63A6" w:rsidRDefault="00884E3E"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§8</w:t>
      </w:r>
      <w:r w:rsidR="00F37571" w:rsidRPr="00F6443A">
        <w:rPr>
          <w:rFonts w:ascii="Times New Roman" w:eastAsia="Times New Roman" w:hAnsi="Times New Roman"/>
          <w:sz w:val="24"/>
          <w:szCs w:val="24"/>
          <w:lang w:eastAsia="pl-PL"/>
        </w:rPr>
        <w:t>.</w:t>
      </w:r>
    </w:p>
    <w:p w:rsidR="00742977" w:rsidRPr="00F6443A"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Wykonawca zobowiązuje się</w:t>
      </w:r>
      <w:r w:rsidR="0023569F" w:rsidRPr="00F6443A">
        <w:rPr>
          <w:rFonts w:ascii="Times New Roman" w:eastAsia="Times New Roman" w:hAnsi="Times New Roman"/>
          <w:sz w:val="24"/>
          <w:szCs w:val="24"/>
          <w:lang w:eastAsia="pl-PL"/>
        </w:rPr>
        <w:t xml:space="preserve"> </w:t>
      </w:r>
      <w:r w:rsidR="0023569F" w:rsidRPr="00605152">
        <w:rPr>
          <w:rFonts w:ascii="Times New Roman" w:eastAsia="Times New Roman" w:hAnsi="Times New Roman"/>
          <w:sz w:val="24"/>
          <w:szCs w:val="24"/>
          <w:lang w:eastAsia="pl-PL"/>
        </w:rPr>
        <w:t>pon</w:t>
      </w:r>
      <w:r w:rsidR="00605152" w:rsidRPr="00605152">
        <w:rPr>
          <w:rFonts w:ascii="Times New Roman" w:eastAsia="Times New Roman" w:hAnsi="Times New Roman"/>
          <w:sz w:val="24"/>
          <w:szCs w:val="24"/>
          <w:lang w:eastAsia="pl-PL"/>
        </w:rPr>
        <w:t>ad zobowiązania wymienione w § 3</w:t>
      </w:r>
      <w:r w:rsidRPr="00605152">
        <w:rPr>
          <w:rFonts w:ascii="Times New Roman" w:eastAsia="Times New Roman" w:hAnsi="Times New Roman"/>
          <w:sz w:val="24"/>
          <w:szCs w:val="24"/>
          <w:lang w:eastAsia="pl-PL"/>
        </w:rPr>
        <w:t>:</w:t>
      </w:r>
    </w:p>
    <w:p w:rsidR="004F62F7" w:rsidRDefault="004F62F7"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3C3080" w:rsidRDefault="003C3080" w:rsidP="00C17668">
      <w:pPr>
        <w:pStyle w:val="Akapitzlist"/>
        <w:widowControl w:val="0"/>
        <w:numPr>
          <w:ilvl w:val="0"/>
          <w:numId w:val="10"/>
        </w:numPr>
        <w:autoSpaceDE w:val="0"/>
        <w:autoSpaceDN w:val="0"/>
        <w:adjustRightInd w:val="0"/>
        <w:spacing w:after="0" w:line="240" w:lineRule="auto"/>
        <w:jc w:val="both"/>
        <w:rPr>
          <w:rFonts w:ascii="Times New Roman" w:eastAsia="Times New Roman" w:hAnsi="Times New Roman"/>
          <w:sz w:val="24"/>
          <w:szCs w:val="24"/>
          <w:lang w:eastAsia="pl-PL"/>
        </w:rPr>
      </w:pPr>
      <w:r w:rsidRPr="004F62F7">
        <w:rPr>
          <w:rFonts w:ascii="Times New Roman" w:eastAsia="Times New Roman" w:hAnsi="Times New Roman"/>
          <w:sz w:val="24"/>
          <w:szCs w:val="24"/>
          <w:lang w:eastAsia="pl-PL"/>
        </w:rPr>
        <w:t xml:space="preserve">do </w:t>
      </w:r>
      <w:r w:rsidR="004F62F7" w:rsidRPr="004F62F7">
        <w:rPr>
          <w:rFonts w:ascii="Times New Roman" w:eastAsia="Times New Roman" w:hAnsi="Times New Roman"/>
          <w:sz w:val="24"/>
          <w:szCs w:val="24"/>
          <w:lang w:eastAsia="pl-PL"/>
        </w:rPr>
        <w:t>używania</w:t>
      </w:r>
      <w:r w:rsidRPr="004F62F7">
        <w:rPr>
          <w:rFonts w:ascii="Times New Roman" w:eastAsia="Times New Roman" w:hAnsi="Times New Roman"/>
          <w:sz w:val="24"/>
          <w:szCs w:val="24"/>
          <w:lang w:eastAsia="pl-PL"/>
        </w:rPr>
        <w:t xml:space="preserve"> wyłącznie materiałów dopuszczonych do obrotu i powszechnego stosowania,</w:t>
      </w:r>
    </w:p>
    <w:p w:rsidR="003C3080" w:rsidRDefault="003C3080" w:rsidP="00C17668">
      <w:pPr>
        <w:pStyle w:val="Akapitzlist"/>
        <w:widowControl w:val="0"/>
        <w:numPr>
          <w:ilvl w:val="0"/>
          <w:numId w:val="10"/>
        </w:numPr>
        <w:autoSpaceDE w:val="0"/>
        <w:autoSpaceDN w:val="0"/>
        <w:adjustRightInd w:val="0"/>
        <w:spacing w:after="0" w:line="240" w:lineRule="auto"/>
        <w:jc w:val="both"/>
        <w:rPr>
          <w:rFonts w:ascii="Times New Roman" w:eastAsia="Times New Roman" w:hAnsi="Times New Roman"/>
          <w:sz w:val="24"/>
          <w:szCs w:val="24"/>
          <w:lang w:eastAsia="pl-PL"/>
        </w:rPr>
      </w:pPr>
      <w:r w:rsidRPr="004F62F7">
        <w:rPr>
          <w:rFonts w:ascii="Times New Roman" w:eastAsia="Times New Roman" w:hAnsi="Times New Roman"/>
          <w:sz w:val="24"/>
          <w:szCs w:val="24"/>
          <w:lang w:eastAsia="pl-PL"/>
        </w:rPr>
        <w:t>pełnić funkcje koordynacyjne w stosun</w:t>
      </w:r>
      <w:r w:rsidR="0066336D" w:rsidRPr="004F62F7">
        <w:rPr>
          <w:rFonts w:ascii="Times New Roman" w:eastAsia="Times New Roman" w:hAnsi="Times New Roman"/>
          <w:sz w:val="24"/>
          <w:szCs w:val="24"/>
          <w:lang w:eastAsia="pl-PL"/>
        </w:rPr>
        <w:t xml:space="preserve">ku do usług realizowanych przez </w:t>
      </w:r>
      <w:r w:rsidRPr="004F62F7">
        <w:rPr>
          <w:rFonts w:ascii="Times New Roman" w:eastAsia="Times New Roman" w:hAnsi="Times New Roman"/>
          <w:sz w:val="24"/>
          <w:szCs w:val="24"/>
          <w:lang w:eastAsia="pl-PL"/>
        </w:rPr>
        <w:t>podwykonawców,</w:t>
      </w:r>
    </w:p>
    <w:p w:rsidR="003C3080" w:rsidRPr="004F62F7" w:rsidRDefault="003C3080" w:rsidP="00C17668">
      <w:pPr>
        <w:pStyle w:val="Akapitzlist"/>
        <w:widowControl w:val="0"/>
        <w:numPr>
          <w:ilvl w:val="0"/>
          <w:numId w:val="10"/>
        </w:numPr>
        <w:autoSpaceDE w:val="0"/>
        <w:autoSpaceDN w:val="0"/>
        <w:adjustRightInd w:val="0"/>
        <w:spacing w:after="0" w:line="240" w:lineRule="auto"/>
        <w:jc w:val="both"/>
        <w:rPr>
          <w:rFonts w:ascii="Times New Roman" w:eastAsia="Times New Roman" w:hAnsi="Times New Roman"/>
          <w:sz w:val="24"/>
          <w:szCs w:val="24"/>
          <w:lang w:eastAsia="pl-PL"/>
        </w:rPr>
      </w:pPr>
      <w:r w:rsidRPr="004F62F7">
        <w:rPr>
          <w:rFonts w:ascii="Times New Roman" w:eastAsia="Times New Roman" w:hAnsi="Times New Roman"/>
          <w:sz w:val="24"/>
          <w:szCs w:val="24"/>
          <w:lang w:eastAsia="pl-PL"/>
        </w:rPr>
        <w:t>zapewnić ciągły nadzór nad p</w:t>
      </w:r>
      <w:r w:rsidR="00F47335" w:rsidRPr="004F62F7">
        <w:rPr>
          <w:rFonts w:ascii="Times New Roman" w:eastAsia="Times New Roman" w:hAnsi="Times New Roman"/>
          <w:sz w:val="24"/>
          <w:szCs w:val="24"/>
          <w:lang w:eastAsia="pl-PL"/>
        </w:rPr>
        <w:t>racownikami wykonującymi usługę.</w:t>
      </w:r>
    </w:p>
    <w:p w:rsidR="005D4EDE" w:rsidRPr="00F6443A" w:rsidRDefault="005D4EDE"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0C63A6" w:rsidRDefault="00884E3E"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9</w:t>
      </w:r>
      <w:r w:rsidR="00F37571" w:rsidRPr="00F6443A">
        <w:rPr>
          <w:rFonts w:ascii="Times New Roman" w:eastAsia="Times New Roman" w:hAnsi="Times New Roman"/>
          <w:sz w:val="24"/>
          <w:szCs w:val="24"/>
          <w:lang w:eastAsia="pl-PL"/>
        </w:rPr>
        <w:t>.</w:t>
      </w:r>
    </w:p>
    <w:p w:rsidR="00742977" w:rsidRPr="00F6443A"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Przedstawicielami Zamawiającego do kontaktów w sprawie niniejszej Umowy są:</w:t>
      </w:r>
      <w:r w:rsidR="00F960B8" w:rsidRPr="00F6443A">
        <w:rPr>
          <w:rFonts w:ascii="Times New Roman" w:eastAsia="Times New Roman" w:hAnsi="Times New Roman"/>
          <w:sz w:val="24"/>
          <w:szCs w:val="24"/>
          <w:lang w:eastAsia="pl-PL"/>
        </w:rPr>
        <w:t xml:space="preserve"> </w:t>
      </w:r>
    </w:p>
    <w:p w:rsidR="00F960B8" w:rsidRPr="00930909" w:rsidRDefault="00F960B8" w:rsidP="00C17668">
      <w:pPr>
        <w:pStyle w:val="Akapitzlist"/>
        <w:widowControl w:val="0"/>
        <w:numPr>
          <w:ilvl w:val="0"/>
          <w:numId w:val="18"/>
        </w:numPr>
        <w:autoSpaceDE w:val="0"/>
        <w:autoSpaceDN w:val="0"/>
        <w:adjustRightInd w:val="0"/>
        <w:spacing w:after="0" w:line="240" w:lineRule="auto"/>
        <w:jc w:val="both"/>
        <w:rPr>
          <w:rFonts w:ascii="Times New Roman" w:eastAsia="Times New Roman" w:hAnsi="Times New Roman"/>
          <w:sz w:val="24"/>
          <w:szCs w:val="24"/>
          <w:lang w:eastAsia="pl-PL"/>
        </w:rPr>
      </w:pPr>
      <w:r w:rsidRPr="00930909">
        <w:rPr>
          <w:rFonts w:ascii="Times New Roman" w:eastAsia="Times New Roman" w:hAnsi="Times New Roman"/>
          <w:sz w:val="24"/>
          <w:szCs w:val="24"/>
          <w:lang w:eastAsia="pl-PL"/>
        </w:rPr>
        <w:t xml:space="preserve">w sprawach merytorycznych: </w:t>
      </w:r>
    </w:p>
    <w:p w:rsidR="003C3080" w:rsidRPr="00F6443A" w:rsidRDefault="003C3080" w:rsidP="00C17668">
      <w:pPr>
        <w:widowControl w:val="0"/>
        <w:autoSpaceDE w:val="0"/>
        <w:autoSpaceDN w:val="0"/>
        <w:adjustRightInd w:val="0"/>
        <w:spacing w:after="0" w:line="240" w:lineRule="auto"/>
        <w:ind w:left="426"/>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Alicja Szuta, pok. 216, tel. 67 253 02 19, e-mail: srodowisko@czarnkow.pl</w:t>
      </w:r>
    </w:p>
    <w:p w:rsidR="003C3080" w:rsidRPr="00F6443A" w:rsidRDefault="00692022" w:rsidP="00C17668">
      <w:pPr>
        <w:widowControl w:val="0"/>
        <w:autoSpaceDE w:val="0"/>
        <w:autoSpaceDN w:val="0"/>
        <w:adjustRightInd w:val="0"/>
        <w:spacing w:after="0" w:line="240" w:lineRule="auto"/>
        <w:ind w:left="426"/>
        <w:jc w:val="both"/>
        <w:rPr>
          <w:rFonts w:ascii="Times New Roman" w:hAnsi="Times New Roman"/>
          <w:sz w:val="24"/>
          <w:szCs w:val="24"/>
        </w:rPr>
      </w:pPr>
      <w:r>
        <w:rPr>
          <w:rFonts w:ascii="Times New Roman" w:eastAsia="Times New Roman" w:hAnsi="Times New Roman"/>
          <w:sz w:val="24"/>
          <w:szCs w:val="24"/>
          <w:lang w:eastAsia="pl-PL"/>
        </w:rPr>
        <w:t>Zuzanna Gaweł</w:t>
      </w:r>
      <w:r w:rsidR="003C3080" w:rsidRPr="00F6443A">
        <w:rPr>
          <w:rFonts w:ascii="Times New Roman" w:eastAsia="Times New Roman" w:hAnsi="Times New Roman"/>
          <w:sz w:val="24"/>
          <w:szCs w:val="24"/>
          <w:lang w:eastAsia="pl-PL"/>
        </w:rPr>
        <w:t xml:space="preserve">, pok. 216, tel. 67 253 02 19, e-mail: </w:t>
      </w:r>
      <w:hyperlink r:id="rId10" w:history="1">
        <w:r w:rsidRPr="00001E98">
          <w:rPr>
            <w:rStyle w:val="Hipercze"/>
            <w:rFonts w:ascii="Times New Roman" w:eastAsia="Times New Roman" w:hAnsi="Times New Roman"/>
            <w:color w:val="000000" w:themeColor="text1"/>
            <w:sz w:val="24"/>
            <w:szCs w:val="24"/>
            <w:u w:val="none"/>
            <w:lang w:eastAsia="pl-PL"/>
          </w:rPr>
          <w:t>zuzanna.gawel@czarnkow.pl</w:t>
        </w:r>
      </w:hyperlink>
      <w:r w:rsidR="00F960B8" w:rsidRPr="00F6443A">
        <w:rPr>
          <w:rFonts w:ascii="Times New Roman" w:hAnsi="Times New Roman"/>
          <w:sz w:val="24"/>
          <w:szCs w:val="24"/>
        </w:rPr>
        <w:t xml:space="preserve"> </w:t>
      </w:r>
    </w:p>
    <w:p w:rsidR="00F960B8" w:rsidRPr="00F6443A" w:rsidRDefault="00F960B8" w:rsidP="00C17668">
      <w:pPr>
        <w:widowControl w:val="0"/>
        <w:autoSpaceDE w:val="0"/>
        <w:autoSpaceDN w:val="0"/>
        <w:adjustRightInd w:val="0"/>
        <w:spacing w:after="0" w:line="240" w:lineRule="auto"/>
        <w:ind w:left="426"/>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xml:space="preserve">b) </w:t>
      </w:r>
      <w:r w:rsidR="00930909">
        <w:rPr>
          <w:rFonts w:ascii="Times New Roman" w:eastAsia="Times New Roman" w:hAnsi="Times New Roman"/>
          <w:sz w:val="24"/>
          <w:szCs w:val="24"/>
          <w:lang w:eastAsia="pl-PL"/>
        </w:rPr>
        <w:t xml:space="preserve"> </w:t>
      </w:r>
      <w:r w:rsidRPr="00F6443A">
        <w:rPr>
          <w:rFonts w:ascii="Times New Roman" w:eastAsia="Times New Roman" w:hAnsi="Times New Roman"/>
          <w:sz w:val="24"/>
          <w:szCs w:val="24"/>
          <w:lang w:eastAsia="pl-PL"/>
        </w:rPr>
        <w:t>w sprawach formalno-prawnych</w:t>
      </w:r>
    </w:p>
    <w:p w:rsidR="0059743E" w:rsidRPr="00F6443A" w:rsidRDefault="0059743E" w:rsidP="00C17668">
      <w:pPr>
        <w:widowControl w:val="0"/>
        <w:autoSpaceDE w:val="0"/>
        <w:autoSpaceDN w:val="0"/>
        <w:adjustRightInd w:val="0"/>
        <w:spacing w:after="0" w:line="240" w:lineRule="auto"/>
        <w:ind w:left="426"/>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Rafał Figlarz, pok. 208, tel. 67 255 56 04, e-mail: inwestycje@czarnkow.pl</w:t>
      </w:r>
    </w:p>
    <w:p w:rsidR="00ED58A8"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a przedstawicielem Wykonawcy</w:t>
      </w:r>
      <w:r w:rsidR="006E7579">
        <w:rPr>
          <w:rFonts w:ascii="Times New Roman" w:eastAsia="Times New Roman" w:hAnsi="Times New Roman"/>
          <w:sz w:val="24"/>
          <w:szCs w:val="24"/>
          <w:lang w:eastAsia="pl-PL"/>
        </w:rPr>
        <w:t xml:space="preserve"> – Koordynatorem </w:t>
      </w:r>
      <w:r w:rsidRPr="00F6443A">
        <w:rPr>
          <w:rFonts w:ascii="Times New Roman" w:eastAsia="Times New Roman" w:hAnsi="Times New Roman"/>
          <w:sz w:val="24"/>
          <w:szCs w:val="24"/>
          <w:lang w:eastAsia="pl-PL"/>
        </w:rPr>
        <w:t xml:space="preserve"> jest:</w:t>
      </w:r>
    </w:p>
    <w:p w:rsidR="003C3080" w:rsidRPr="00F6443A" w:rsidRDefault="00F37571"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w:t>
      </w:r>
      <w:r w:rsidR="00ED58A8" w:rsidRPr="00F6443A">
        <w:rPr>
          <w:rFonts w:ascii="Times New Roman" w:eastAsia="Times New Roman" w:hAnsi="Times New Roman"/>
          <w:sz w:val="24"/>
          <w:szCs w:val="24"/>
          <w:lang w:eastAsia="pl-PL"/>
        </w:rPr>
        <w:t>…………….</w:t>
      </w:r>
      <w:r w:rsidR="003C3080" w:rsidRPr="00F6443A">
        <w:rPr>
          <w:rFonts w:ascii="Times New Roman" w:eastAsia="Times New Roman" w:hAnsi="Times New Roman"/>
          <w:sz w:val="24"/>
          <w:szCs w:val="24"/>
          <w:lang w:eastAsia="pl-PL"/>
        </w:rPr>
        <w:t xml:space="preserve"> tel. …</w:t>
      </w:r>
      <w:r w:rsidRPr="00F6443A">
        <w:rPr>
          <w:rFonts w:ascii="Times New Roman" w:eastAsia="Times New Roman" w:hAnsi="Times New Roman"/>
          <w:sz w:val="24"/>
          <w:szCs w:val="24"/>
          <w:lang w:eastAsia="pl-PL"/>
        </w:rPr>
        <w:t>……………………</w:t>
      </w:r>
      <w:r w:rsidR="003C3080" w:rsidRPr="00F6443A">
        <w:rPr>
          <w:rFonts w:ascii="Times New Roman" w:eastAsia="Times New Roman" w:hAnsi="Times New Roman"/>
          <w:sz w:val="24"/>
          <w:szCs w:val="24"/>
          <w:lang w:eastAsia="pl-PL"/>
        </w:rPr>
        <w:t xml:space="preserve">e-mail: </w:t>
      </w:r>
      <w:r w:rsidR="00703225">
        <w:rPr>
          <w:rFonts w:ascii="Times New Roman" w:eastAsia="Times New Roman" w:hAnsi="Times New Roman"/>
          <w:sz w:val="24"/>
          <w:szCs w:val="24"/>
          <w:lang w:eastAsia="pl-PL"/>
        </w:rPr>
        <w:t>…………………….</w:t>
      </w: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0C63A6" w:rsidRDefault="007C0280"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w:t>
      </w:r>
      <w:r w:rsidR="001F37F0" w:rsidRPr="00F6443A">
        <w:rPr>
          <w:rFonts w:ascii="Times New Roman" w:eastAsia="Times New Roman" w:hAnsi="Times New Roman"/>
          <w:sz w:val="24"/>
          <w:szCs w:val="24"/>
          <w:lang w:eastAsia="pl-PL"/>
        </w:rPr>
        <w:t xml:space="preserve"> 10</w:t>
      </w:r>
      <w:r w:rsidR="00F37571" w:rsidRPr="00F6443A">
        <w:rPr>
          <w:rFonts w:ascii="Times New Roman" w:eastAsia="Times New Roman" w:hAnsi="Times New Roman"/>
          <w:sz w:val="24"/>
          <w:szCs w:val="24"/>
          <w:lang w:eastAsia="pl-PL"/>
        </w:rPr>
        <w:t>.</w:t>
      </w:r>
    </w:p>
    <w:p w:rsidR="00742977" w:rsidRPr="00F6443A"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1.Wykonawca wykona siłami własnymi następujący zakres usług stanowiących przedmiot Umowy:</w:t>
      </w: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 ……………………………………………………………………………………………,</w:t>
      </w: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2) ……………………………………………………………………………………………,</w:t>
      </w: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3) ……………</w:t>
      </w:r>
      <w:r w:rsidR="00541C8B">
        <w:rPr>
          <w:rFonts w:ascii="Times New Roman" w:eastAsia="Times New Roman" w:hAnsi="Times New Roman"/>
          <w:sz w:val="24"/>
          <w:szCs w:val="24"/>
          <w:lang w:eastAsia="pl-PL"/>
        </w:rPr>
        <w:t xml:space="preserve">……………………………………………………………………………….  </w:t>
      </w:r>
      <w:r w:rsidRPr="00F6443A">
        <w:rPr>
          <w:rFonts w:ascii="Times New Roman" w:eastAsia="Times New Roman" w:hAnsi="Times New Roman"/>
          <w:sz w:val="24"/>
          <w:szCs w:val="24"/>
          <w:lang w:eastAsia="pl-PL"/>
        </w:rPr>
        <w:t xml:space="preserve">  </w:t>
      </w:r>
      <w:r w:rsidRPr="00F6443A">
        <w:rPr>
          <w:rFonts w:ascii="Times New Roman" w:eastAsia="Times New Roman" w:hAnsi="Times New Roman"/>
          <w:sz w:val="24"/>
          <w:szCs w:val="24"/>
          <w:lang w:eastAsia="pl-PL"/>
        </w:rPr>
        <w:tab/>
      </w: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2.Wykonawca powierzy Podwykonawcom następujący zakres usług stanowiących przedmiot Umowy:</w:t>
      </w: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 ……………………………………………………………………………………………,</w:t>
      </w: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2) ……………………………………………………………………………………………,</w:t>
      </w: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3) …………………………………………………………………………………………….</w:t>
      </w: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xml:space="preserve">       </w:t>
      </w:r>
      <w:r w:rsidRPr="00F6443A">
        <w:rPr>
          <w:rFonts w:ascii="Times New Roman" w:eastAsia="Times New Roman" w:hAnsi="Times New Roman"/>
          <w:sz w:val="24"/>
          <w:szCs w:val="24"/>
          <w:lang w:eastAsia="pl-PL"/>
        </w:rPr>
        <w:tab/>
        <w:t xml:space="preserve">   </w:t>
      </w:r>
      <w:r w:rsidRPr="00F6443A">
        <w:rPr>
          <w:rFonts w:ascii="Times New Roman" w:eastAsia="Times New Roman" w:hAnsi="Times New Roman"/>
          <w:sz w:val="24"/>
          <w:szCs w:val="24"/>
          <w:lang w:eastAsia="pl-PL"/>
        </w:rPr>
        <w:tab/>
      </w:r>
      <w:r w:rsidRPr="00F6443A">
        <w:rPr>
          <w:rFonts w:ascii="Times New Roman" w:eastAsia="Times New Roman" w:hAnsi="Times New Roman"/>
          <w:sz w:val="24"/>
          <w:szCs w:val="24"/>
          <w:lang w:eastAsia="pl-PL"/>
        </w:rPr>
        <w:tab/>
      </w: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3.Zlecenie wykonania części usług podwykonawcom nie zmienia zobowiązań Wykonawcy wobec Zamawiającego za wykonanie tej części usług.</w:t>
      </w:r>
    </w:p>
    <w:p w:rsidR="00456FEF" w:rsidRPr="00F6443A" w:rsidRDefault="00456FEF"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0C63A6" w:rsidRDefault="001F37F0"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11</w:t>
      </w:r>
      <w:r w:rsidR="00F37571" w:rsidRPr="00F6443A">
        <w:rPr>
          <w:rFonts w:ascii="Times New Roman" w:eastAsia="Times New Roman" w:hAnsi="Times New Roman"/>
          <w:sz w:val="24"/>
          <w:szCs w:val="24"/>
          <w:lang w:eastAsia="pl-PL"/>
        </w:rPr>
        <w:t>.</w:t>
      </w:r>
    </w:p>
    <w:p w:rsidR="00742977" w:rsidRPr="00F6443A"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4D6D8E" w:rsidRPr="00F6443A" w:rsidRDefault="003C3080" w:rsidP="00827377">
      <w:pPr>
        <w:widowControl w:val="0"/>
        <w:autoSpaceDE w:val="0"/>
        <w:autoSpaceDN w:val="0"/>
        <w:adjustRightInd w:val="0"/>
        <w:spacing w:after="0" w:line="240" w:lineRule="auto"/>
        <w:ind w:left="284" w:hanging="284"/>
        <w:jc w:val="both"/>
        <w:rPr>
          <w:rFonts w:ascii="Times New Roman" w:eastAsia="Times New Roman" w:hAnsi="Times New Roman"/>
          <w:strike/>
          <w:sz w:val="24"/>
          <w:szCs w:val="24"/>
          <w:lang w:eastAsia="pl-PL"/>
        </w:rPr>
      </w:pPr>
      <w:r w:rsidRPr="00F6443A">
        <w:rPr>
          <w:rFonts w:ascii="Times New Roman" w:eastAsia="Times New Roman" w:hAnsi="Times New Roman"/>
          <w:sz w:val="24"/>
          <w:szCs w:val="24"/>
          <w:lang w:eastAsia="pl-PL"/>
        </w:rPr>
        <w:t>1. Strony ustalają</w:t>
      </w:r>
      <w:r w:rsidR="004D6D8E" w:rsidRPr="00F6443A">
        <w:rPr>
          <w:rFonts w:ascii="Times New Roman" w:eastAsia="Times New Roman" w:hAnsi="Times New Roman"/>
          <w:sz w:val="24"/>
          <w:szCs w:val="24"/>
          <w:lang w:eastAsia="pl-PL"/>
        </w:rPr>
        <w:t>,</w:t>
      </w:r>
      <w:r w:rsidRPr="00F6443A">
        <w:rPr>
          <w:rFonts w:ascii="Times New Roman" w:eastAsia="Times New Roman" w:hAnsi="Times New Roman"/>
          <w:sz w:val="24"/>
          <w:szCs w:val="24"/>
          <w:lang w:eastAsia="pl-PL"/>
        </w:rPr>
        <w:t xml:space="preserve"> że obowiązującą formą wynagrodzenia </w:t>
      </w:r>
      <w:r w:rsidR="004D6D8E" w:rsidRPr="00F6443A">
        <w:rPr>
          <w:rFonts w:ascii="Times New Roman" w:eastAsia="Times New Roman" w:hAnsi="Times New Roman"/>
          <w:sz w:val="24"/>
          <w:szCs w:val="24"/>
          <w:lang w:eastAsia="pl-PL"/>
        </w:rPr>
        <w:t>jest wynagrodzenie ryczałtowe w kwocie……… netto + podatek VAT……..= …………………brutto.</w:t>
      </w:r>
    </w:p>
    <w:p w:rsidR="00F37571" w:rsidRPr="00F6443A" w:rsidRDefault="003C3080" w:rsidP="00827377">
      <w:pPr>
        <w:widowControl w:val="0"/>
        <w:numPr>
          <w:ilvl w:val="0"/>
          <w:numId w:val="2"/>
        </w:numPr>
        <w:tabs>
          <w:tab w:val="left" w:pos="0"/>
          <w:tab w:val="left" w:pos="284"/>
        </w:tabs>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Ryczałtowa cena netto za wykonaną usługę wynosi miesięcznie …………. zł. Do ceny netto należy dol</w:t>
      </w:r>
      <w:r w:rsidR="001F37F0" w:rsidRPr="00F6443A">
        <w:rPr>
          <w:rFonts w:ascii="Times New Roman" w:eastAsia="Times New Roman" w:hAnsi="Times New Roman"/>
          <w:sz w:val="24"/>
          <w:szCs w:val="24"/>
          <w:lang w:eastAsia="pl-PL"/>
        </w:rPr>
        <w:t>iczyć obowiązujący podatek VAT w wysokości 8</w:t>
      </w:r>
      <w:r w:rsidRPr="00F6443A">
        <w:rPr>
          <w:rFonts w:ascii="Times New Roman" w:eastAsia="Times New Roman" w:hAnsi="Times New Roman"/>
          <w:sz w:val="24"/>
          <w:szCs w:val="24"/>
          <w:lang w:eastAsia="pl-PL"/>
        </w:rPr>
        <w:t xml:space="preserve">%, tj. kwotę </w:t>
      </w:r>
      <w:r w:rsidR="00ED58A8" w:rsidRPr="00F6443A">
        <w:rPr>
          <w:rFonts w:ascii="Times New Roman" w:eastAsia="Times New Roman" w:hAnsi="Times New Roman"/>
          <w:sz w:val="24"/>
          <w:szCs w:val="24"/>
          <w:lang w:eastAsia="pl-PL"/>
        </w:rPr>
        <w:t>….</w:t>
      </w:r>
      <w:r w:rsidRPr="00F6443A">
        <w:rPr>
          <w:rFonts w:ascii="Times New Roman" w:eastAsia="Times New Roman" w:hAnsi="Times New Roman"/>
          <w:sz w:val="24"/>
          <w:szCs w:val="24"/>
          <w:lang w:eastAsia="pl-PL"/>
        </w:rPr>
        <w:t>….. zł</w:t>
      </w:r>
      <w:r w:rsidR="001F37F0" w:rsidRPr="00F6443A">
        <w:rPr>
          <w:rFonts w:ascii="Times New Roman" w:eastAsia="Times New Roman" w:hAnsi="Times New Roman"/>
          <w:sz w:val="24"/>
          <w:szCs w:val="24"/>
          <w:lang w:eastAsia="pl-PL"/>
        </w:rPr>
        <w:t xml:space="preserve">                                     </w:t>
      </w:r>
      <w:r w:rsidRPr="00F6443A">
        <w:rPr>
          <w:rFonts w:ascii="Times New Roman" w:eastAsia="Times New Roman" w:hAnsi="Times New Roman"/>
          <w:sz w:val="24"/>
          <w:szCs w:val="24"/>
          <w:lang w:eastAsia="pl-PL"/>
        </w:rPr>
        <w:t>Ryczałtowa cena brutto za wykonaną usł</w:t>
      </w:r>
      <w:r w:rsidR="00F37571" w:rsidRPr="00F6443A">
        <w:rPr>
          <w:rFonts w:ascii="Times New Roman" w:eastAsia="Times New Roman" w:hAnsi="Times New Roman"/>
          <w:sz w:val="24"/>
          <w:szCs w:val="24"/>
          <w:lang w:eastAsia="pl-PL"/>
        </w:rPr>
        <w:t>ugę wynosi miesięcznie ……</w:t>
      </w:r>
      <w:r w:rsidR="00ED58A8" w:rsidRPr="00F6443A">
        <w:rPr>
          <w:rFonts w:ascii="Times New Roman" w:eastAsia="Times New Roman" w:hAnsi="Times New Roman"/>
          <w:sz w:val="24"/>
          <w:szCs w:val="24"/>
          <w:lang w:eastAsia="pl-PL"/>
        </w:rPr>
        <w:t>…….</w:t>
      </w:r>
      <w:r w:rsidR="00F37571" w:rsidRPr="00F6443A">
        <w:rPr>
          <w:rFonts w:ascii="Times New Roman" w:eastAsia="Times New Roman" w:hAnsi="Times New Roman"/>
          <w:sz w:val="24"/>
          <w:szCs w:val="24"/>
          <w:lang w:eastAsia="pl-PL"/>
        </w:rPr>
        <w:t>. zł.</w:t>
      </w:r>
    </w:p>
    <w:p w:rsidR="00F37571" w:rsidRPr="00F6443A" w:rsidRDefault="003C3080" w:rsidP="00827377">
      <w:pPr>
        <w:widowControl w:val="0"/>
        <w:numPr>
          <w:ilvl w:val="0"/>
          <w:numId w:val="2"/>
        </w:numPr>
        <w:tabs>
          <w:tab w:val="left" w:pos="0"/>
          <w:tab w:val="left" w:pos="284"/>
        </w:tabs>
        <w:autoSpaceDE w:val="0"/>
        <w:autoSpaceDN w:val="0"/>
        <w:adjustRightInd w:val="0"/>
        <w:spacing w:after="0" w:line="240" w:lineRule="auto"/>
        <w:ind w:left="284" w:hanging="284"/>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Ryczałtowa cena netto zawiera wszelkie koszty niezbędne do wykonania niniejszej Umowy i stanowi podstawę do rozliczeń.</w:t>
      </w:r>
    </w:p>
    <w:p w:rsidR="00F37571" w:rsidRPr="00F6443A" w:rsidRDefault="003C3080" w:rsidP="00827377">
      <w:pPr>
        <w:widowControl w:val="0"/>
        <w:numPr>
          <w:ilvl w:val="0"/>
          <w:numId w:val="2"/>
        </w:numPr>
        <w:tabs>
          <w:tab w:val="left" w:pos="0"/>
          <w:tab w:val="left" w:pos="284"/>
        </w:tabs>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xml:space="preserve">W przypadku </w:t>
      </w:r>
      <w:r w:rsidR="00C0006B">
        <w:rPr>
          <w:rFonts w:ascii="Times New Roman" w:eastAsia="Times New Roman" w:hAnsi="Times New Roman"/>
          <w:sz w:val="24"/>
          <w:szCs w:val="24"/>
          <w:lang w:eastAsia="pl-PL"/>
        </w:rPr>
        <w:t xml:space="preserve">zmiany </w:t>
      </w:r>
      <w:r w:rsidRPr="00F6443A">
        <w:rPr>
          <w:rFonts w:ascii="Times New Roman" w:eastAsia="Times New Roman" w:hAnsi="Times New Roman"/>
          <w:sz w:val="24"/>
          <w:szCs w:val="24"/>
          <w:lang w:eastAsia="pl-PL"/>
        </w:rPr>
        <w:t>stawki podatku VAT w toku realizacji niniejszej Umowy, kwota wynagrodzenia netto zostanie powiększona</w:t>
      </w:r>
      <w:r w:rsidR="000A052C">
        <w:rPr>
          <w:rFonts w:ascii="Times New Roman" w:eastAsia="Times New Roman" w:hAnsi="Times New Roman"/>
          <w:sz w:val="24"/>
          <w:szCs w:val="24"/>
          <w:lang w:eastAsia="pl-PL"/>
        </w:rPr>
        <w:t xml:space="preserve"> </w:t>
      </w:r>
      <w:r w:rsidRPr="00F6443A">
        <w:rPr>
          <w:rFonts w:ascii="Times New Roman" w:eastAsia="Times New Roman" w:hAnsi="Times New Roman"/>
          <w:sz w:val="24"/>
          <w:szCs w:val="24"/>
          <w:lang w:eastAsia="pl-PL"/>
        </w:rPr>
        <w:t>o kwotę podatku VAT w stawce obowiązującej na dzień wystawienia faktury.</w:t>
      </w: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A76A67" w:rsidRDefault="001F37F0"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§12</w:t>
      </w:r>
    </w:p>
    <w:p w:rsidR="00742977"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F6443A" w:rsidRDefault="003C3080" w:rsidP="00C17668">
      <w:pPr>
        <w:pStyle w:val="Akapitzlist"/>
        <w:widowControl w:val="0"/>
        <w:numPr>
          <w:ilvl w:val="0"/>
          <w:numId w:val="3"/>
        </w:numPr>
        <w:autoSpaceDE w:val="0"/>
        <w:autoSpaceDN w:val="0"/>
        <w:adjustRightInd w:val="0"/>
        <w:spacing w:after="0" w:line="240" w:lineRule="auto"/>
        <w:jc w:val="both"/>
        <w:rPr>
          <w:rFonts w:ascii="Times New Roman" w:eastAsia="Times New Roman" w:hAnsi="Times New Roman"/>
          <w:sz w:val="24"/>
          <w:szCs w:val="24"/>
          <w:lang w:eastAsia="pl-PL"/>
        </w:rPr>
      </w:pPr>
      <w:r w:rsidRPr="00A76A67">
        <w:rPr>
          <w:rFonts w:ascii="Times New Roman" w:eastAsia="Times New Roman" w:hAnsi="Times New Roman"/>
          <w:sz w:val="24"/>
          <w:szCs w:val="24"/>
          <w:lang w:eastAsia="pl-PL"/>
        </w:rPr>
        <w:t xml:space="preserve">Rozliczenie za wykonanie przedmiotu Umowy następować będzie w cyklu miesięcznym na podstawie </w:t>
      </w:r>
      <w:r w:rsidR="00A960CB">
        <w:rPr>
          <w:rFonts w:ascii="Times New Roman" w:eastAsia="Times New Roman" w:hAnsi="Times New Roman"/>
          <w:sz w:val="24"/>
          <w:szCs w:val="24"/>
          <w:lang w:eastAsia="pl-PL"/>
        </w:rPr>
        <w:t>faktur,</w:t>
      </w:r>
      <w:r w:rsidRPr="00A76A67">
        <w:rPr>
          <w:rFonts w:ascii="Times New Roman" w:eastAsia="Times New Roman" w:hAnsi="Times New Roman"/>
          <w:sz w:val="24"/>
          <w:szCs w:val="24"/>
          <w:lang w:eastAsia="pl-PL"/>
        </w:rPr>
        <w:t xml:space="preserve"> w oparciu </w:t>
      </w:r>
      <w:r w:rsidR="00A960CB">
        <w:rPr>
          <w:rFonts w:ascii="Times New Roman" w:eastAsia="Times New Roman" w:hAnsi="Times New Roman"/>
          <w:sz w:val="24"/>
          <w:szCs w:val="24"/>
          <w:lang w:eastAsia="pl-PL"/>
        </w:rPr>
        <w:t>o kopie kart przekazania odpadów do miejsca ich odzysku, recyklingu lub unieszkodliwiania</w:t>
      </w:r>
      <w:r w:rsidR="005E51CB">
        <w:rPr>
          <w:rFonts w:ascii="Times New Roman" w:eastAsia="Times New Roman" w:hAnsi="Times New Roman"/>
          <w:sz w:val="24"/>
          <w:szCs w:val="24"/>
          <w:lang w:eastAsia="pl-PL"/>
        </w:rPr>
        <w:t xml:space="preserve"> </w:t>
      </w:r>
      <w:r w:rsidR="005E51CB" w:rsidRPr="00AD6027">
        <w:rPr>
          <w:rFonts w:ascii="Times New Roman" w:hAnsi="Times New Roman"/>
          <w:sz w:val="24"/>
          <w:szCs w:val="24"/>
        </w:rPr>
        <w:t>(potwierdzone przez wykon</w:t>
      </w:r>
      <w:r w:rsidR="005E51CB">
        <w:rPr>
          <w:rFonts w:ascii="Times New Roman" w:hAnsi="Times New Roman"/>
          <w:sz w:val="24"/>
          <w:szCs w:val="24"/>
        </w:rPr>
        <w:t>awcę, za zgodność z oryginałem)</w:t>
      </w:r>
      <w:r w:rsidR="00A960CB">
        <w:rPr>
          <w:rFonts w:ascii="Times New Roman" w:eastAsia="Times New Roman" w:hAnsi="Times New Roman"/>
          <w:sz w:val="24"/>
          <w:szCs w:val="24"/>
          <w:lang w:eastAsia="pl-PL"/>
        </w:rPr>
        <w:t xml:space="preserve"> oraz</w:t>
      </w:r>
      <w:r w:rsidR="00414F52" w:rsidRPr="00A76A67">
        <w:rPr>
          <w:rFonts w:ascii="Times New Roman" w:eastAsia="Times New Roman" w:hAnsi="Times New Roman"/>
          <w:sz w:val="24"/>
          <w:szCs w:val="24"/>
          <w:lang w:eastAsia="pl-PL"/>
        </w:rPr>
        <w:t xml:space="preserve"> o </w:t>
      </w:r>
      <w:r w:rsidR="00365264" w:rsidRPr="00A76A67">
        <w:rPr>
          <w:rFonts w:ascii="Times New Roman" w:hAnsi="Times New Roman"/>
          <w:sz w:val="24"/>
          <w:szCs w:val="24"/>
        </w:rPr>
        <w:t>dostarczone miesięczne raporty, zawierające informacje</w:t>
      </w:r>
      <w:r w:rsidR="00A960CB">
        <w:rPr>
          <w:rFonts w:ascii="Times New Roman" w:hAnsi="Times New Roman"/>
          <w:sz w:val="24"/>
          <w:szCs w:val="24"/>
        </w:rPr>
        <w:t xml:space="preserve"> </w:t>
      </w:r>
      <w:r w:rsidR="00365264" w:rsidRPr="00A76A67">
        <w:rPr>
          <w:rFonts w:ascii="Times New Roman" w:hAnsi="Times New Roman"/>
          <w:sz w:val="24"/>
          <w:szCs w:val="24"/>
        </w:rPr>
        <w:t xml:space="preserve">o ilościach poszczególnych rodzajów odpadów komunalnych odebranych od właścicieli nieruchomości, na których zamieszkują mieszkańcy oraz o ilościach poszczególnych rodzajów odpadów komunalnych przekazanych do miejsca ich odzysku, recyklingu lub unieszkodliwienia, </w:t>
      </w:r>
      <w:r w:rsidRPr="00A76A67">
        <w:rPr>
          <w:rFonts w:ascii="Times New Roman" w:eastAsia="Times New Roman" w:hAnsi="Times New Roman"/>
          <w:sz w:val="24"/>
          <w:szCs w:val="24"/>
          <w:lang w:eastAsia="pl-PL"/>
        </w:rPr>
        <w:t>z</w:t>
      </w:r>
      <w:r w:rsidR="00F37571" w:rsidRPr="00A76A67">
        <w:rPr>
          <w:rFonts w:ascii="Times New Roman" w:eastAsia="Times New Roman" w:hAnsi="Times New Roman"/>
          <w:sz w:val="24"/>
          <w:szCs w:val="24"/>
          <w:lang w:eastAsia="pl-PL"/>
        </w:rPr>
        <w:t>a cenę zadeklarowaną w ofercie.</w:t>
      </w:r>
    </w:p>
    <w:p w:rsidR="00A06FA8" w:rsidRDefault="00A06FA8" w:rsidP="00C17668">
      <w:pPr>
        <w:pStyle w:val="Akapitzlist"/>
        <w:widowControl w:val="0"/>
        <w:numPr>
          <w:ilvl w:val="0"/>
          <w:numId w:val="3"/>
        </w:numPr>
        <w:autoSpaceDE w:val="0"/>
        <w:autoSpaceDN w:val="0"/>
        <w:adjustRightInd w:val="0"/>
        <w:spacing w:after="0" w:line="240" w:lineRule="auto"/>
        <w:jc w:val="both"/>
        <w:rPr>
          <w:rFonts w:ascii="Times New Roman" w:eastAsia="Times New Roman" w:hAnsi="Times New Roman"/>
          <w:sz w:val="24"/>
          <w:szCs w:val="24"/>
          <w:lang w:eastAsia="pl-PL"/>
        </w:rPr>
      </w:pPr>
      <w:r w:rsidRPr="002A0F05">
        <w:rPr>
          <w:rFonts w:ascii="Times New Roman" w:eastAsia="Times New Roman" w:hAnsi="Times New Roman"/>
          <w:sz w:val="24"/>
          <w:szCs w:val="24"/>
          <w:lang w:eastAsia="pl-PL"/>
        </w:rPr>
        <w:t xml:space="preserve">Zapłata wynagrodzenia nie może nastąpić bez dostarczenia </w:t>
      </w:r>
      <w:r w:rsidR="005A62DF" w:rsidRPr="002A0F05">
        <w:rPr>
          <w:rFonts w:ascii="Times New Roman" w:eastAsia="Times New Roman" w:hAnsi="Times New Roman"/>
          <w:sz w:val="24"/>
          <w:szCs w:val="24"/>
          <w:lang w:eastAsia="pl-PL"/>
        </w:rPr>
        <w:t xml:space="preserve">prawidłowo wypełnionych </w:t>
      </w:r>
      <w:r w:rsidRPr="002A0F05">
        <w:rPr>
          <w:rFonts w:ascii="Times New Roman" w:eastAsia="Times New Roman" w:hAnsi="Times New Roman"/>
          <w:sz w:val="24"/>
          <w:szCs w:val="24"/>
          <w:lang w:eastAsia="pl-PL"/>
        </w:rPr>
        <w:t>dokumentów, o których mowa w ust. 1.</w:t>
      </w:r>
    </w:p>
    <w:p w:rsidR="00891495" w:rsidRPr="00891495" w:rsidRDefault="00891495" w:rsidP="007146B1">
      <w:pPr>
        <w:pStyle w:val="Akapitzlist"/>
        <w:numPr>
          <w:ilvl w:val="0"/>
          <w:numId w:val="3"/>
        </w:numPr>
        <w:spacing w:after="0" w:line="240" w:lineRule="auto"/>
        <w:jc w:val="both"/>
        <w:rPr>
          <w:rFonts w:ascii="Times New Roman" w:eastAsia="Times New Roman" w:hAnsi="Times New Roman"/>
          <w:sz w:val="24"/>
          <w:szCs w:val="24"/>
          <w:lang w:eastAsia="pl-PL"/>
        </w:rPr>
      </w:pPr>
      <w:r w:rsidRPr="00891495">
        <w:rPr>
          <w:rFonts w:ascii="Times New Roman" w:eastAsia="Times New Roman" w:hAnsi="Times New Roman"/>
          <w:sz w:val="24"/>
          <w:szCs w:val="24"/>
          <w:lang w:eastAsia="pl-PL"/>
        </w:rPr>
        <w:t>Wykonawca zobowiązany jest wystawić i doręcz</w:t>
      </w:r>
      <w:r w:rsidR="009E2A2A">
        <w:rPr>
          <w:rFonts w:ascii="Times New Roman" w:eastAsia="Times New Roman" w:hAnsi="Times New Roman"/>
          <w:sz w:val="24"/>
          <w:szCs w:val="24"/>
          <w:lang w:eastAsia="pl-PL"/>
        </w:rPr>
        <w:t xml:space="preserve">yć Zamawiającemu fakturę wraz z </w:t>
      </w:r>
      <w:r w:rsidRPr="00891495">
        <w:rPr>
          <w:rFonts w:ascii="Times New Roman" w:eastAsia="Times New Roman" w:hAnsi="Times New Roman"/>
          <w:sz w:val="24"/>
          <w:szCs w:val="24"/>
          <w:lang w:eastAsia="pl-PL"/>
        </w:rPr>
        <w:t>doku</w:t>
      </w:r>
      <w:r w:rsidR="009E2A2A">
        <w:rPr>
          <w:rFonts w:ascii="Times New Roman" w:eastAsia="Times New Roman" w:hAnsi="Times New Roman"/>
          <w:sz w:val="24"/>
          <w:szCs w:val="24"/>
          <w:lang w:eastAsia="pl-PL"/>
        </w:rPr>
        <w:t>mentami, o których mowa w ust. 1</w:t>
      </w:r>
      <w:r w:rsidR="009E7ABC">
        <w:rPr>
          <w:rFonts w:ascii="Times New Roman" w:eastAsia="Times New Roman" w:hAnsi="Times New Roman"/>
          <w:sz w:val="24"/>
          <w:szCs w:val="24"/>
          <w:lang w:eastAsia="pl-PL"/>
        </w:rPr>
        <w:t xml:space="preserve"> w ciągu 10</w:t>
      </w:r>
      <w:r w:rsidRPr="00891495">
        <w:rPr>
          <w:rFonts w:ascii="Times New Roman" w:eastAsia="Times New Roman" w:hAnsi="Times New Roman"/>
          <w:sz w:val="24"/>
          <w:szCs w:val="24"/>
          <w:lang w:eastAsia="pl-PL"/>
        </w:rPr>
        <w:t xml:space="preserve"> dni po zakończeniu miesiąca, w którym Wykonawca świadczył usługi.</w:t>
      </w:r>
    </w:p>
    <w:p w:rsidR="00F37571" w:rsidRPr="005963CE" w:rsidRDefault="003C3080" w:rsidP="00C17668">
      <w:pPr>
        <w:pStyle w:val="Akapitzlist"/>
        <w:widowControl w:val="0"/>
        <w:numPr>
          <w:ilvl w:val="0"/>
          <w:numId w:val="3"/>
        </w:numPr>
        <w:autoSpaceDE w:val="0"/>
        <w:autoSpaceDN w:val="0"/>
        <w:adjustRightInd w:val="0"/>
        <w:spacing w:after="0" w:line="240" w:lineRule="auto"/>
        <w:jc w:val="both"/>
        <w:rPr>
          <w:rFonts w:ascii="Times New Roman" w:eastAsia="Times New Roman" w:hAnsi="Times New Roman"/>
          <w:sz w:val="24"/>
          <w:szCs w:val="24"/>
          <w:lang w:eastAsia="pl-PL"/>
        </w:rPr>
      </w:pPr>
      <w:r w:rsidRPr="005963CE">
        <w:rPr>
          <w:rFonts w:ascii="Times New Roman" w:eastAsia="Times New Roman" w:hAnsi="Times New Roman"/>
          <w:sz w:val="24"/>
          <w:szCs w:val="24"/>
          <w:lang w:eastAsia="pl-PL"/>
        </w:rPr>
        <w:t xml:space="preserve">Zapłata wynagrodzenia następować będzie przelewem na </w:t>
      </w:r>
      <w:r w:rsidR="002A0F05" w:rsidRPr="005963CE">
        <w:rPr>
          <w:rFonts w:ascii="Times New Roman" w:eastAsia="Times New Roman" w:hAnsi="Times New Roman"/>
          <w:sz w:val="24"/>
          <w:szCs w:val="24"/>
          <w:lang w:eastAsia="pl-PL"/>
        </w:rPr>
        <w:t xml:space="preserve">rachunek bankowy </w:t>
      </w:r>
      <w:r w:rsidRPr="005963CE">
        <w:rPr>
          <w:rFonts w:ascii="Times New Roman" w:eastAsia="Times New Roman" w:hAnsi="Times New Roman"/>
          <w:sz w:val="24"/>
          <w:szCs w:val="24"/>
          <w:lang w:eastAsia="pl-PL"/>
        </w:rPr>
        <w:t xml:space="preserve">Wykonawcy, </w:t>
      </w:r>
      <w:r w:rsidR="00FB1D2C">
        <w:rPr>
          <w:rFonts w:ascii="Times New Roman" w:eastAsia="Times New Roman" w:hAnsi="Times New Roman"/>
          <w:sz w:val="24"/>
          <w:szCs w:val="24"/>
          <w:lang w:eastAsia="pl-PL"/>
        </w:rPr>
        <w:t xml:space="preserve">  </w:t>
      </w:r>
      <w:r w:rsidRPr="005963CE">
        <w:rPr>
          <w:rFonts w:ascii="Times New Roman" w:eastAsia="Times New Roman" w:hAnsi="Times New Roman"/>
          <w:sz w:val="24"/>
          <w:szCs w:val="24"/>
          <w:lang w:eastAsia="pl-PL"/>
        </w:rPr>
        <w:t>w terminie</w:t>
      </w:r>
      <w:r w:rsidR="00FB1D2C">
        <w:rPr>
          <w:rFonts w:ascii="Times New Roman" w:eastAsia="Times New Roman" w:hAnsi="Times New Roman"/>
          <w:sz w:val="24"/>
          <w:szCs w:val="24"/>
          <w:lang w:eastAsia="pl-PL"/>
        </w:rPr>
        <w:t xml:space="preserve"> do</w:t>
      </w:r>
      <w:r w:rsidRPr="005963CE">
        <w:rPr>
          <w:rFonts w:ascii="Times New Roman" w:eastAsia="Times New Roman" w:hAnsi="Times New Roman"/>
          <w:sz w:val="24"/>
          <w:szCs w:val="24"/>
          <w:lang w:eastAsia="pl-PL"/>
        </w:rPr>
        <w:t xml:space="preserve"> </w:t>
      </w:r>
      <w:r w:rsidR="00E552F6">
        <w:rPr>
          <w:rFonts w:ascii="Times New Roman" w:eastAsia="Times New Roman" w:hAnsi="Times New Roman"/>
          <w:sz w:val="24"/>
          <w:szCs w:val="24"/>
          <w:lang w:eastAsia="pl-PL"/>
        </w:rPr>
        <w:t>30</w:t>
      </w:r>
      <w:r w:rsidR="005963CE" w:rsidRPr="005963CE">
        <w:rPr>
          <w:rFonts w:ascii="Times New Roman" w:eastAsia="Times New Roman" w:hAnsi="Times New Roman"/>
          <w:sz w:val="24"/>
          <w:szCs w:val="24"/>
          <w:lang w:eastAsia="pl-PL"/>
        </w:rPr>
        <w:t xml:space="preserve"> </w:t>
      </w:r>
      <w:r w:rsidR="00FB1D2C">
        <w:rPr>
          <w:rFonts w:ascii="Times New Roman" w:eastAsia="Times New Roman" w:hAnsi="Times New Roman"/>
          <w:sz w:val="24"/>
          <w:szCs w:val="24"/>
          <w:lang w:eastAsia="pl-PL"/>
        </w:rPr>
        <w:t>dni</w:t>
      </w:r>
      <w:r w:rsidR="00E552F6">
        <w:rPr>
          <w:rFonts w:ascii="Times New Roman" w:eastAsia="Times New Roman" w:hAnsi="Times New Roman"/>
          <w:sz w:val="24"/>
          <w:szCs w:val="24"/>
          <w:lang w:eastAsia="pl-PL"/>
        </w:rPr>
        <w:t xml:space="preserve"> </w:t>
      </w:r>
      <w:r w:rsidR="007E485C">
        <w:rPr>
          <w:rFonts w:ascii="Times New Roman" w:eastAsia="Times New Roman" w:hAnsi="Times New Roman"/>
          <w:sz w:val="24"/>
          <w:szCs w:val="24"/>
          <w:lang w:eastAsia="pl-PL"/>
        </w:rPr>
        <w:t xml:space="preserve">licząc </w:t>
      </w:r>
      <w:r w:rsidRPr="005963CE">
        <w:rPr>
          <w:rFonts w:ascii="Times New Roman" w:eastAsia="Times New Roman" w:hAnsi="Times New Roman"/>
          <w:sz w:val="24"/>
          <w:szCs w:val="24"/>
          <w:lang w:eastAsia="pl-PL"/>
        </w:rPr>
        <w:t xml:space="preserve">od daty doręczenia faktury wraz </w:t>
      </w:r>
      <w:r w:rsidR="00A960CB">
        <w:rPr>
          <w:rFonts w:ascii="Times New Roman" w:eastAsia="Times New Roman" w:hAnsi="Times New Roman"/>
          <w:sz w:val="24"/>
          <w:szCs w:val="24"/>
          <w:lang w:eastAsia="pl-PL"/>
        </w:rPr>
        <w:t>z kopiami kart przekazania odpadów do miejsca ich odzysku, recyklingu lub unieszkodliwiania</w:t>
      </w:r>
      <w:r w:rsidR="00FB1D2C">
        <w:rPr>
          <w:rFonts w:ascii="Times New Roman" w:eastAsia="Times New Roman" w:hAnsi="Times New Roman"/>
          <w:sz w:val="24"/>
          <w:szCs w:val="24"/>
          <w:lang w:eastAsia="pl-PL"/>
        </w:rPr>
        <w:t xml:space="preserve"> </w:t>
      </w:r>
      <w:r w:rsidR="00FB1D2C">
        <w:rPr>
          <w:rFonts w:ascii="Times New Roman" w:hAnsi="Times New Roman"/>
          <w:sz w:val="24"/>
          <w:szCs w:val="24"/>
        </w:rPr>
        <w:t>(potwierdzonymi</w:t>
      </w:r>
      <w:r w:rsidR="00FB1D2C" w:rsidRPr="00AD6027">
        <w:rPr>
          <w:rFonts w:ascii="Times New Roman" w:hAnsi="Times New Roman"/>
          <w:sz w:val="24"/>
          <w:szCs w:val="24"/>
        </w:rPr>
        <w:t xml:space="preserve"> przez wykon</w:t>
      </w:r>
      <w:r w:rsidR="00FB1D2C">
        <w:rPr>
          <w:rFonts w:ascii="Times New Roman" w:hAnsi="Times New Roman"/>
          <w:sz w:val="24"/>
          <w:szCs w:val="24"/>
        </w:rPr>
        <w:t>awcę, za zgodność z oryginałem)</w:t>
      </w:r>
      <w:r w:rsidR="007E485C">
        <w:rPr>
          <w:rFonts w:ascii="Times New Roman" w:eastAsia="Times New Roman" w:hAnsi="Times New Roman"/>
          <w:sz w:val="24"/>
          <w:szCs w:val="24"/>
          <w:lang w:eastAsia="pl-PL"/>
        </w:rPr>
        <w:t xml:space="preserve"> </w:t>
      </w:r>
      <w:r w:rsidRPr="005963CE">
        <w:rPr>
          <w:rFonts w:ascii="Times New Roman" w:eastAsia="Times New Roman" w:hAnsi="Times New Roman"/>
          <w:sz w:val="24"/>
          <w:szCs w:val="24"/>
          <w:lang w:eastAsia="pl-PL"/>
        </w:rPr>
        <w:t xml:space="preserve">z </w:t>
      </w:r>
      <w:r w:rsidR="00365264" w:rsidRPr="005963CE">
        <w:rPr>
          <w:rFonts w:ascii="Times New Roman" w:hAnsi="Times New Roman"/>
          <w:sz w:val="24"/>
          <w:szCs w:val="24"/>
        </w:rPr>
        <w:t>miesięcznymi raportami, zawierającymi informacje o ilościach poszczególnych rodzajów odpadów komunalnych odebranych od właścicieli nieruchomości, na których zamieszkują mieszkańcy oraz o ilościach poszczególnych rodzajów odpadów komunalnych przekazanych do miejsca ich odzysku, r</w:t>
      </w:r>
      <w:r w:rsidR="002A0F05" w:rsidRPr="005963CE">
        <w:rPr>
          <w:rFonts w:ascii="Times New Roman" w:hAnsi="Times New Roman"/>
          <w:sz w:val="24"/>
          <w:szCs w:val="24"/>
        </w:rPr>
        <w:t>ecyklingu lub unieszkodliwienia.</w:t>
      </w:r>
    </w:p>
    <w:p w:rsidR="00F37571" w:rsidRDefault="003C3080" w:rsidP="00C17668">
      <w:pPr>
        <w:pStyle w:val="Akapitzlist"/>
        <w:widowControl w:val="0"/>
        <w:numPr>
          <w:ilvl w:val="0"/>
          <w:numId w:val="3"/>
        </w:numPr>
        <w:autoSpaceDE w:val="0"/>
        <w:autoSpaceDN w:val="0"/>
        <w:adjustRightInd w:val="0"/>
        <w:spacing w:after="0" w:line="240" w:lineRule="auto"/>
        <w:jc w:val="both"/>
        <w:rPr>
          <w:rFonts w:ascii="Times New Roman" w:eastAsia="Times New Roman" w:hAnsi="Times New Roman"/>
          <w:sz w:val="24"/>
          <w:szCs w:val="24"/>
          <w:lang w:eastAsia="pl-PL"/>
        </w:rPr>
      </w:pPr>
      <w:r w:rsidRPr="002A0F05">
        <w:rPr>
          <w:rFonts w:ascii="Times New Roman" w:eastAsia="Times New Roman" w:hAnsi="Times New Roman"/>
          <w:sz w:val="24"/>
          <w:szCs w:val="24"/>
          <w:lang w:eastAsia="pl-PL"/>
        </w:rPr>
        <w:t>Dzień obciążenia rachunku bankowego Zamawiającego uznaje się za dzień zapłaty.</w:t>
      </w:r>
    </w:p>
    <w:p w:rsidR="003C3080" w:rsidRPr="002A0F05" w:rsidRDefault="003C3080" w:rsidP="00C17668">
      <w:pPr>
        <w:pStyle w:val="Akapitzlist"/>
        <w:widowControl w:val="0"/>
        <w:numPr>
          <w:ilvl w:val="0"/>
          <w:numId w:val="3"/>
        </w:numPr>
        <w:autoSpaceDE w:val="0"/>
        <w:autoSpaceDN w:val="0"/>
        <w:adjustRightInd w:val="0"/>
        <w:spacing w:after="0" w:line="240" w:lineRule="auto"/>
        <w:jc w:val="both"/>
        <w:rPr>
          <w:rFonts w:ascii="Times New Roman" w:eastAsia="Times New Roman" w:hAnsi="Times New Roman"/>
          <w:sz w:val="24"/>
          <w:szCs w:val="24"/>
          <w:lang w:eastAsia="pl-PL"/>
        </w:rPr>
      </w:pPr>
      <w:r w:rsidRPr="002A0F05">
        <w:rPr>
          <w:rFonts w:ascii="Times New Roman" w:eastAsia="Times New Roman" w:hAnsi="Times New Roman"/>
          <w:sz w:val="24"/>
          <w:szCs w:val="24"/>
          <w:lang w:eastAsia="pl-PL"/>
        </w:rPr>
        <w:t>Zamawiający nie ponosi odpowiedzialności za zani</w:t>
      </w:r>
      <w:r w:rsidR="00605152" w:rsidRPr="002A0F05">
        <w:rPr>
          <w:rFonts w:ascii="Times New Roman" w:eastAsia="Times New Roman" w:hAnsi="Times New Roman"/>
          <w:sz w:val="24"/>
          <w:szCs w:val="24"/>
          <w:lang w:eastAsia="pl-PL"/>
        </w:rPr>
        <w:t>echanie płatności wynagrodzenia</w:t>
      </w:r>
      <w:r w:rsidR="002A0F05">
        <w:rPr>
          <w:rFonts w:ascii="Times New Roman" w:eastAsia="Times New Roman" w:hAnsi="Times New Roman"/>
          <w:sz w:val="24"/>
          <w:szCs w:val="24"/>
          <w:lang w:eastAsia="pl-PL"/>
        </w:rPr>
        <w:t xml:space="preserve"> </w:t>
      </w:r>
      <w:r w:rsidRPr="002A0F05">
        <w:rPr>
          <w:rFonts w:ascii="Times New Roman" w:eastAsia="Times New Roman" w:hAnsi="Times New Roman"/>
          <w:sz w:val="24"/>
          <w:szCs w:val="24"/>
          <w:lang w:eastAsia="pl-PL"/>
        </w:rPr>
        <w:t>Wykonawcy</w:t>
      </w:r>
      <w:r w:rsidR="004D6D8E" w:rsidRPr="002A0F05">
        <w:rPr>
          <w:rFonts w:ascii="Times New Roman" w:eastAsia="Times New Roman" w:hAnsi="Times New Roman"/>
          <w:sz w:val="24"/>
          <w:szCs w:val="24"/>
          <w:lang w:eastAsia="pl-PL"/>
        </w:rPr>
        <w:t xml:space="preserve"> w przypadku nieprawidłowo wystawionej faktury</w:t>
      </w:r>
      <w:r w:rsidRPr="002A0F05">
        <w:rPr>
          <w:rFonts w:ascii="Times New Roman" w:eastAsia="Times New Roman" w:hAnsi="Times New Roman"/>
          <w:sz w:val="24"/>
          <w:szCs w:val="24"/>
          <w:lang w:eastAsia="pl-PL"/>
        </w:rPr>
        <w:t>.</w:t>
      </w:r>
    </w:p>
    <w:p w:rsidR="00120A1F" w:rsidRPr="00F6443A" w:rsidRDefault="00120A1F"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D62A99" w:rsidRDefault="001F37F0"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§13</w:t>
      </w:r>
    </w:p>
    <w:p w:rsidR="00742977" w:rsidRPr="00F6443A"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C3080" w:rsidRPr="00A141E7" w:rsidRDefault="003C3080" w:rsidP="00C17668">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A141E7">
        <w:rPr>
          <w:rFonts w:ascii="Times New Roman" w:eastAsia="Times New Roman" w:hAnsi="Times New Roman"/>
          <w:sz w:val="24"/>
          <w:szCs w:val="24"/>
          <w:lang w:eastAsia="pl-PL"/>
        </w:rPr>
        <w:t xml:space="preserve">Wykonawca zapłaci Zamawiającemu kary </w:t>
      </w:r>
      <w:r w:rsidR="00703225">
        <w:rPr>
          <w:rFonts w:ascii="Times New Roman" w:eastAsia="Times New Roman" w:hAnsi="Times New Roman"/>
          <w:sz w:val="24"/>
          <w:szCs w:val="24"/>
          <w:lang w:eastAsia="pl-PL"/>
        </w:rPr>
        <w:t>pieniężne określone art.</w:t>
      </w:r>
      <w:r w:rsidR="007146B1">
        <w:rPr>
          <w:rFonts w:ascii="Times New Roman" w:eastAsia="Times New Roman" w:hAnsi="Times New Roman"/>
          <w:sz w:val="24"/>
          <w:szCs w:val="24"/>
          <w:lang w:eastAsia="pl-PL"/>
        </w:rPr>
        <w:t xml:space="preserve"> </w:t>
      </w:r>
      <w:r w:rsidR="00703225">
        <w:rPr>
          <w:rFonts w:ascii="Times New Roman" w:eastAsia="Times New Roman" w:hAnsi="Times New Roman"/>
          <w:sz w:val="24"/>
          <w:szCs w:val="24"/>
          <w:lang w:eastAsia="pl-PL"/>
        </w:rPr>
        <w:t>9x</w:t>
      </w:r>
      <w:r w:rsidR="007146B1">
        <w:rPr>
          <w:rFonts w:ascii="Times New Roman" w:eastAsia="Times New Roman" w:hAnsi="Times New Roman"/>
          <w:sz w:val="24"/>
          <w:szCs w:val="24"/>
          <w:lang w:eastAsia="pl-PL"/>
        </w:rPr>
        <w:t xml:space="preserve"> ust. 1 pkt 1-5</w:t>
      </w:r>
      <w:r w:rsidR="00703225">
        <w:rPr>
          <w:rFonts w:ascii="Times New Roman" w:eastAsia="Times New Roman" w:hAnsi="Times New Roman"/>
          <w:sz w:val="24"/>
          <w:szCs w:val="24"/>
          <w:lang w:eastAsia="pl-PL"/>
        </w:rPr>
        <w:t xml:space="preserve">, 9xa </w:t>
      </w:r>
      <w:r w:rsidR="002749CC" w:rsidRPr="00A141E7">
        <w:rPr>
          <w:rFonts w:ascii="Times New Roman" w:eastAsia="Times New Roman" w:hAnsi="Times New Roman"/>
          <w:sz w:val="24"/>
          <w:szCs w:val="24"/>
          <w:lang w:eastAsia="pl-PL"/>
        </w:rPr>
        <w:t>ustawy</w:t>
      </w:r>
      <w:r w:rsidR="001664CB" w:rsidRPr="001664CB">
        <w:rPr>
          <w:rFonts w:ascii="Times New Roman" w:hAnsi="Times New Roman"/>
          <w:bCs/>
          <w:sz w:val="24"/>
          <w:szCs w:val="24"/>
        </w:rPr>
        <w:t xml:space="preserve"> </w:t>
      </w:r>
      <w:r w:rsidR="001664CB">
        <w:rPr>
          <w:rFonts w:ascii="Times New Roman" w:hAnsi="Times New Roman"/>
          <w:bCs/>
          <w:sz w:val="24"/>
          <w:szCs w:val="24"/>
        </w:rPr>
        <w:t>z dnia 13 września 1996 r. o utrzymaniu czystości i porządku w gminach (</w:t>
      </w:r>
      <w:proofErr w:type="spellStart"/>
      <w:r w:rsidR="001664CB">
        <w:rPr>
          <w:rFonts w:ascii="Times New Roman" w:hAnsi="Times New Roman"/>
          <w:bCs/>
          <w:sz w:val="24"/>
          <w:szCs w:val="24"/>
        </w:rPr>
        <w:t>t.j</w:t>
      </w:r>
      <w:proofErr w:type="spellEnd"/>
      <w:r w:rsidR="001664CB">
        <w:rPr>
          <w:rFonts w:ascii="Times New Roman" w:hAnsi="Times New Roman"/>
          <w:bCs/>
          <w:sz w:val="24"/>
          <w:szCs w:val="24"/>
        </w:rPr>
        <w:t>. Dz. U. z</w:t>
      </w:r>
      <w:r w:rsidR="001664CB">
        <w:rPr>
          <w:rFonts w:ascii="Times New Roman" w:hAnsi="Times New Roman"/>
          <w:bCs/>
          <w:color w:val="C00000"/>
          <w:sz w:val="24"/>
          <w:szCs w:val="24"/>
        </w:rPr>
        <w:t xml:space="preserve"> </w:t>
      </w:r>
      <w:r w:rsidR="009E7ABC">
        <w:rPr>
          <w:rFonts w:ascii="Times New Roman" w:hAnsi="Times New Roman"/>
          <w:bCs/>
          <w:sz w:val="24"/>
          <w:szCs w:val="24"/>
        </w:rPr>
        <w:t>2017</w:t>
      </w:r>
      <w:r w:rsidR="001664CB">
        <w:rPr>
          <w:rFonts w:ascii="Times New Roman" w:hAnsi="Times New Roman"/>
          <w:bCs/>
          <w:sz w:val="24"/>
          <w:szCs w:val="24"/>
        </w:rPr>
        <w:t xml:space="preserve"> r. poz. </w:t>
      </w:r>
      <w:r w:rsidR="009E7ABC">
        <w:rPr>
          <w:rFonts w:ascii="Times New Roman" w:hAnsi="Times New Roman"/>
          <w:bCs/>
          <w:sz w:val="24"/>
          <w:szCs w:val="24"/>
        </w:rPr>
        <w:t>1289</w:t>
      </w:r>
      <w:r w:rsidR="001664CB">
        <w:rPr>
          <w:rFonts w:ascii="Times New Roman" w:hAnsi="Times New Roman"/>
          <w:bCs/>
          <w:sz w:val="24"/>
          <w:szCs w:val="24"/>
        </w:rPr>
        <w:t xml:space="preserve"> ze zm.)</w:t>
      </w:r>
      <w:r w:rsidR="002749CC" w:rsidRPr="00A141E7">
        <w:rPr>
          <w:rFonts w:ascii="Times New Roman" w:eastAsia="Times New Roman" w:hAnsi="Times New Roman"/>
          <w:sz w:val="24"/>
          <w:szCs w:val="24"/>
          <w:lang w:eastAsia="pl-PL"/>
        </w:rPr>
        <w:t xml:space="preserve"> i umowne określone w niniejszym paragrafie</w:t>
      </w:r>
      <w:r w:rsidR="001F37F0" w:rsidRPr="00A141E7">
        <w:rPr>
          <w:rFonts w:ascii="Times New Roman" w:eastAsia="Times New Roman" w:hAnsi="Times New Roman"/>
          <w:sz w:val="24"/>
          <w:szCs w:val="24"/>
          <w:lang w:eastAsia="pl-PL"/>
        </w:rPr>
        <w:t>.</w:t>
      </w:r>
    </w:p>
    <w:p w:rsidR="00AF775D" w:rsidRDefault="00A141E7" w:rsidP="00C17668">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E525FD">
        <w:rPr>
          <w:rFonts w:ascii="Times New Roman" w:eastAsia="Times New Roman" w:hAnsi="Times New Roman"/>
          <w:sz w:val="24"/>
          <w:szCs w:val="24"/>
          <w:lang w:eastAsia="pl-PL"/>
        </w:rPr>
        <w:t>W przypadku, gdy</w:t>
      </w:r>
      <w:r w:rsidRPr="00A141E7">
        <w:rPr>
          <w:rFonts w:ascii="Times New Roman" w:eastAsia="Times New Roman" w:hAnsi="Times New Roman"/>
          <w:color w:val="FF0000"/>
          <w:sz w:val="24"/>
          <w:szCs w:val="24"/>
          <w:lang w:eastAsia="pl-PL"/>
        </w:rPr>
        <w:t xml:space="preserve"> </w:t>
      </w:r>
      <w:r w:rsidR="0069696D" w:rsidRPr="00A141E7">
        <w:rPr>
          <w:rFonts w:ascii="Times New Roman" w:eastAsia="Times New Roman" w:hAnsi="Times New Roman"/>
          <w:sz w:val="24"/>
          <w:szCs w:val="24"/>
          <w:lang w:eastAsia="pl-PL"/>
        </w:rPr>
        <w:t xml:space="preserve">Wykonawca </w:t>
      </w:r>
      <w:r w:rsidR="003C3080" w:rsidRPr="00A141E7">
        <w:rPr>
          <w:rFonts w:ascii="Times New Roman" w:eastAsia="Times New Roman" w:hAnsi="Times New Roman"/>
          <w:sz w:val="24"/>
          <w:szCs w:val="24"/>
          <w:lang w:eastAsia="pl-PL"/>
        </w:rPr>
        <w:t xml:space="preserve">odstąpi od Umowy z przyczyn niezależnych od Zamawiającego </w:t>
      </w:r>
      <w:r w:rsidR="00AF775D" w:rsidRPr="00A141E7">
        <w:rPr>
          <w:rFonts w:ascii="Times New Roman" w:eastAsia="Times New Roman" w:hAnsi="Times New Roman"/>
          <w:sz w:val="24"/>
          <w:szCs w:val="24"/>
          <w:lang w:eastAsia="pl-PL"/>
        </w:rPr>
        <w:t xml:space="preserve">– podlega karze umownej </w:t>
      </w:r>
      <w:r w:rsidR="003C3080" w:rsidRPr="00A141E7">
        <w:rPr>
          <w:rFonts w:ascii="Times New Roman" w:eastAsia="Times New Roman" w:hAnsi="Times New Roman"/>
          <w:sz w:val="24"/>
          <w:szCs w:val="24"/>
          <w:lang w:eastAsia="pl-PL"/>
        </w:rPr>
        <w:t>w wysokości</w:t>
      </w:r>
      <w:r w:rsidR="00BE271F">
        <w:rPr>
          <w:rFonts w:ascii="Times New Roman" w:eastAsia="Times New Roman" w:hAnsi="Times New Roman"/>
          <w:sz w:val="24"/>
          <w:szCs w:val="24"/>
          <w:lang w:eastAsia="pl-PL"/>
        </w:rPr>
        <w:t xml:space="preserve"> 2</w:t>
      </w:r>
      <w:r w:rsidR="00C45541" w:rsidRPr="00A141E7">
        <w:rPr>
          <w:rFonts w:ascii="Times New Roman" w:eastAsia="Times New Roman" w:hAnsi="Times New Roman"/>
          <w:sz w:val="24"/>
          <w:szCs w:val="24"/>
          <w:lang w:eastAsia="pl-PL"/>
        </w:rPr>
        <w:t>0% ceny umownej brutto za przedmiot umowy</w:t>
      </w:r>
      <w:r w:rsidR="0069696D" w:rsidRPr="00A141E7">
        <w:rPr>
          <w:rFonts w:ascii="Times New Roman" w:eastAsia="Times New Roman" w:hAnsi="Times New Roman"/>
          <w:sz w:val="24"/>
          <w:szCs w:val="24"/>
          <w:lang w:eastAsia="pl-PL"/>
        </w:rPr>
        <w:t>.</w:t>
      </w:r>
    </w:p>
    <w:p w:rsidR="00AF775D" w:rsidRPr="00A141E7" w:rsidRDefault="0069696D" w:rsidP="00C17668">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A141E7">
        <w:rPr>
          <w:rFonts w:ascii="Times New Roman" w:hAnsi="Times New Roman"/>
          <w:sz w:val="24"/>
          <w:szCs w:val="24"/>
        </w:rPr>
        <w:t>Z</w:t>
      </w:r>
      <w:r w:rsidR="00AF775D" w:rsidRPr="00A141E7">
        <w:rPr>
          <w:rFonts w:ascii="Times New Roman" w:hAnsi="Times New Roman"/>
          <w:sz w:val="24"/>
          <w:szCs w:val="24"/>
        </w:rPr>
        <w:t xml:space="preserve">a każdy przypadek stwierdzenia w trakcie kontroli lub odbioru prac, że Wykonawca </w:t>
      </w:r>
      <w:r w:rsidR="00AF775D" w:rsidRPr="00A141E7">
        <w:rPr>
          <w:rFonts w:ascii="Times New Roman" w:hAnsi="Times New Roman"/>
          <w:sz w:val="24"/>
          <w:szCs w:val="24"/>
        </w:rPr>
        <w:br/>
        <w:t>nie wykonał prac, o których mowa w niniejszej umowie oraz w Załącznikach do niej względnie wykonał je w sposób nienależyty</w:t>
      </w:r>
      <w:r w:rsidR="00330DEA" w:rsidRPr="00A141E7">
        <w:rPr>
          <w:rFonts w:ascii="Times New Roman" w:hAnsi="Times New Roman"/>
          <w:sz w:val="24"/>
          <w:szCs w:val="24"/>
        </w:rPr>
        <w:t xml:space="preserve"> – podlega </w:t>
      </w:r>
      <w:r w:rsidR="00AF775D" w:rsidRPr="00A141E7">
        <w:rPr>
          <w:rFonts w:ascii="Times New Roman" w:hAnsi="Times New Roman"/>
          <w:sz w:val="24"/>
          <w:szCs w:val="24"/>
        </w:rPr>
        <w:t xml:space="preserve"> </w:t>
      </w:r>
      <w:r w:rsidR="002028D1" w:rsidRPr="00A141E7">
        <w:rPr>
          <w:rFonts w:ascii="Times New Roman" w:hAnsi="Times New Roman"/>
          <w:sz w:val="24"/>
          <w:szCs w:val="24"/>
        </w:rPr>
        <w:t xml:space="preserve">karze umownej </w:t>
      </w:r>
      <w:r w:rsidR="00BF324C" w:rsidRPr="00A141E7">
        <w:rPr>
          <w:rFonts w:ascii="Times New Roman" w:hAnsi="Times New Roman"/>
          <w:sz w:val="24"/>
          <w:szCs w:val="24"/>
        </w:rPr>
        <w:t>w wysokości</w:t>
      </w:r>
      <w:r w:rsidR="00C45541" w:rsidRPr="00A141E7">
        <w:rPr>
          <w:rFonts w:ascii="Times New Roman" w:hAnsi="Times New Roman"/>
          <w:sz w:val="24"/>
          <w:szCs w:val="24"/>
        </w:rPr>
        <w:t xml:space="preserve"> 1000zł</w:t>
      </w:r>
      <w:r w:rsidRPr="00A141E7">
        <w:rPr>
          <w:rFonts w:ascii="Times New Roman" w:hAnsi="Times New Roman"/>
          <w:sz w:val="24"/>
          <w:szCs w:val="24"/>
        </w:rPr>
        <w:t>.</w:t>
      </w:r>
    </w:p>
    <w:p w:rsidR="00812CC6" w:rsidRPr="00A141E7" w:rsidRDefault="0069696D" w:rsidP="00C17668">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A141E7">
        <w:rPr>
          <w:rFonts w:ascii="Times New Roman" w:hAnsi="Times New Roman"/>
          <w:sz w:val="24"/>
          <w:szCs w:val="24"/>
        </w:rPr>
        <w:t>Wykonawca</w:t>
      </w:r>
      <w:r w:rsidR="002749CC" w:rsidRPr="00A141E7">
        <w:rPr>
          <w:rFonts w:ascii="Times New Roman" w:hAnsi="Times New Roman"/>
          <w:sz w:val="24"/>
          <w:szCs w:val="24"/>
        </w:rPr>
        <w:t xml:space="preserve"> </w:t>
      </w:r>
      <w:r w:rsidR="00812CC6" w:rsidRPr="00A141E7">
        <w:rPr>
          <w:rFonts w:ascii="Times New Roman" w:hAnsi="Times New Roman"/>
          <w:sz w:val="24"/>
          <w:szCs w:val="24"/>
        </w:rPr>
        <w:t xml:space="preserve">za każdy dzień opóźnienia w wykonaniu </w:t>
      </w:r>
      <w:r w:rsidR="00A141E7">
        <w:rPr>
          <w:rFonts w:ascii="Times New Roman" w:hAnsi="Times New Roman"/>
          <w:sz w:val="24"/>
          <w:szCs w:val="24"/>
        </w:rPr>
        <w:t>obowiązków wynikających z §</w:t>
      </w:r>
      <w:r w:rsidR="00A95B6E" w:rsidRPr="00A141E7">
        <w:rPr>
          <w:rFonts w:ascii="Times New Roman" w:hAnsi="Times New Roman"/>
          <w:sz w:val="24"/>
          <w:szCs w:val="24"/>
        </w:rPr>
        <w:t>3</w:t>
      </w:r>
      <w:r w:rsidR="00812CC6" w:rsidRPr="00A141E7">
        <w:rPr>
          <w:rFonts w:ascii="Times New Roman" w:hAnsi="Times New Roman"/>
          <w:sz w:val="24"/>
          <w:szCs w:val="24"/>
        </w:rPr>
        <w:t xml:space="preserve"> niniejszej umowy</w:t>
      </w:r>
      <w:r w:rsidR="002028D1" w:rsidRPr="00A141E7">
        <w:rPr>
          <w:rFonts w:ascii="Times New Roman" w:hAnsi="Times New Roman"/>
          <w:sz w:val="24"/>
          <w:szCs w:val="24"/>
        </w:rPr>
        <w:t xml:space="preserve"> – podlega karze umownej w wysokości 100 zł</w:t>
      </w:r>
      <w:r w:rsidRPr="00A141E7">
        <w:rPr>
          <w:rFonts w:ascii="Times New Roman" w:hAnsi="Times New Roman"/>
          <w:sz w:val="24"/>
          <w:szCs w:val="24"/>
        </w:rPr>
        <w:t>.</w:t>
      </w:r>
    </w:p>
    <w:p w:rsidR="00A52765" w:rsidRPr="00A52765" w:rsidRDefault="00BD7710" w:rsidP="00A52765">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gdy Wykonawca nie wywiąże się z obowiązków, o których mowa w § 3 </w:t>
      </w:r>
      <w:r w:rsidR="00190EE9">
        <w:rPr>
          <w:rFonts w:ascii="Times New Roman" w:eastAsia="Times New Roman" w:hAnsi="Times New Roman"/>
          <w:sz w:val="24"/>
          <w:szCs w:val="24"/>
          <w:lang w:eastAsia="pl-PL"/>
        </w:rPr>
        <w:t xml:space="preserve">ust. 1 </w:t>
      </w:r>
      <w:r w:rsidR="003942A8">
        <w:rPr>
          <w:rFonts w:ascii="Times New Roman" w:eastAsia="Times New Roman" w:hAnsi="Times New Roman"/>
          <w:sz w:val="24"/>
          <w:szCs w:val="24"/>
          <w:lang w:eastAsia="pl-PL"/>
        </w:rPr>
        <w:t>pkt 30 i 31</w:t>
      </w:r>
      <w:r>
        <w:rPr>
          <w:rFonts w:ascii="Times New Roman" w:eastAsia="Times New Roman" w:hAnsi="Times New Roman"/>
          <w:sz w:val="24"/>
          <w:szCs w:val="24"/>
          <w:lang w:eastAsia="pl-PL"/>
        </w:rPr>
        <w:t xml:space="preserve"> podlega karze umownej w wysokości obliczonej w sposób określony w art. 9x ust. 3. </w:t>
      </w:r>
      <w:r w:rsidRPr="002C65F5">
        <w:rPr>
          <w:rFonts w:ascii="Times New Roman" w:hAnsi="Times New Roman"/>
          <w:sz w:val="24"/>
          <w:szCs w:val="24"/>
        </w:rPr>
        <w:t>ustawy z dnia 13 września 1996 roku o utrzymaniu czystości i porząd</w:t>
      </w:r>
      <w:r w:rsidR="009E7ABC">
        <w:rPr>
          <w:rFonts w:ascii="Times New Roman" w:hAnsi="Times New Roman"/>
          <w:sz w:val="24"/>
          <w:szCs w:val="24"/>
        </w:rPr>
        <w:t>ku w gminach (</w:t>
      </w:r>
      <w:proofErr w:type="spellStart"/>
      <w:r w:rsidR="009E7ABC">
        <w:rPr>
          <w:rFonts w:ascii="Times New Roman" w:hAnsi="Times New Roman"/>
          <w:sz w:val="24"/>
          <w:szCs w:val="24"/>
        </w:rPr>
        <w:t>t.j</w:t>
      </w:r>
      <w:proofErr w:type="spellEnd"/>
      <w:r w:rsidR="009E7ABC">
        <w:rPr>
          <w:rFonts w:ascii="Times New Roman" w:hAnsi="Times New Roman"/>
          <w:sz w:val="24"/>
          <w:szCs w:val="24"/>
        </w:rPr>
        <w:t>. Dz. U. z 2017</w:t>
      </w:r>
      <w:r w:rsidRPr="002C65F5">
        <w:rPr>
          <w:rFonts w:ascii="Times New Roman" w:hAnsi="Times New Roman"/>
          <w:sz w:val="24"/>
          <w:szCs w:val="24"/>
        </w:rPr>
        <w:t xml:space="preserve">r. poz. </w:t>
      </w:r>
      <w:r w:rsidR="009E7ABC">
        <w:rPr>
          <w:rFonts w:ascii="Times New Roman" w:hAnsi="Times New Roman"/>
          <w:sz w:val="24"/>
          <w:szCs w:val="24"/>
        </w:rPr>
        <w:t>1289</w:t>
      </w:r>
      <w:r w:rsidRPr="002C65F5">
        <w:rPr>
          <w:rFonts w:ascii="Times New Roman" w:hAnsi="Times New Roman"/>
          <w:sz w:val="24"/>
          <w:szCs w:val="24"/>
        </w:rPr>
        <w:t xml:space="preserve"> ze zm.)</w:t>
      </w:r>
      <w:r>
        <w:rPr>
          <w:rFonts w:ascii="Times New Roman" w:hAnsi="Times New Roman"/>
          <w:sz w:val="24"/>
          <w:szCs w:val="24"/>
        </w:rPr>
        <w:t>.</w:t>
      </w:r>
    </w:p>
    <w:p w:rsidR="00D32E0F" w:rsidRPr="00034430" w:rsidRDefault="00D32E0F" w:rsidP="00034430">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7E4DAD">
        <w:rPr>
          <w:rFonts w:ascii="Times New Roman" w:hAnsi="Times New Roman"/>
          <w:color w:val="000000" w:themeColor="text1"/>
          <w:sz w:val="24"/>
          <w:szCs w:val="24"/>
        </w:rPr>
        <w:t>W przypadku, gdy Wykona</w:t>
      </w:r>
      <w:r w:rsidR="007146B1">
        <w:rPr>
          <w:rFonts w:ascii="Times New Roman" w:hAnsi="Times New Roman"/>
          <w:color w:val="000000" w:themeColor="text1"/>
          <w:sz w:val="24"/>
          <w:szCs w:val="24"/>
        </w:rPr>
        <w:t>wca nie wywiąże się z obowiązku</w:t>
      </w:r>
      <w:r w:rsidRPr="007E4DAD">
        <w:rPr>
          <w:rFonts w:ascii="Times New Roman" w:hAnsi="Times New Roman"/>
          <w:color w:val="000000" w:themeColor="text1"/>
          <w:sz w:val="24"/>
          <w:szCs w:val="24"/>
        </w:rPr>
        <w:t xml:space="preserve"> w złożeniu dokumentów wymienionych w §</w:t>
      </w:r>
      <w:r w:rsidR="007E4DAD" w:rsidRPr="007E4DAD">
        <w:rPr>
          <w:rFonts w:ascii="Times New Roman" w:hAnsi="Times New Roman"/>
          <w:color w:val="000000" w:themeColor="text1"/>
          <w:sz w:val="24"/>
          <w:szCs w:val="24"/>
        </w:rPr>
        <w:t xml:space="preserve"> 3</w:t>
      </w:r>
      <w:r w:rsidRPr="007E4DAD">
        <w:rPr>
          <w:rFonts w:ascii="Times New Roman" w:hAnsi="Times New Roman"/>
          <w:color w:val="000000" w:themeColor="text1"/>
          <w:sz w:val="24"/>
          <w:szCs w:val="24"/>
        </w:rPr>
        <w:t xml:space="preserve"> ust. 1</w:t>
      </w:r>
      <w:r w:rsidR="007E4DAD" w:rsidRPr="007E4DAD">
        <w:rPr>
          <w:rFonts w:ascii="Times New Roman" w:hAnsi="Times New Roman"/>
          <w:color w:val="000000" w:themeColor="text1"/>
          <w:sz w:val="24"/>
          <w:szCs w:val="24"/>
        </w:rPr>
        <w:t xml:space="preserve"> pkt 38</w:t>
      </w:r>
      <w:r w:rsidRPr="007E4DAD">
        <w:rPr>
          <w:rFonts w:ascii="Times New Roman" w:hAnsi="Times New Roman"/>
          <w:color w:val="000000" w:themeColor="text1"/>
          <w:sz w:val="24"/>
          <w:szCs w:val="24"/>
        </w:rPr>
        <w:t xml:space="preserve"> umowy, w zakresie osób wykonujących czynności określone w §</w:t>
      </w:r>
      <w:r w:rsidR="007146B1">
        <w:rPr>
          <w:rFonts w:ascii="Times New Roman" w:hAnsi="Times New Roman"/>
          <w:color w:val="000000" w:themeColor="text1"/>
          <w:sz w:val="24"/>
          <w:szCs w:val="24"/>
        </w:rPr>
        <w:t xml:space="preserve"> 3 ust. 1 pkt 35</w:t>
      </w:r>
      <w:r w:rsidRPr="007E4DAD">
        <w:rPr>
          <w:rFonts w:ascii="Times New Roman" w:hAnsi="Times New Roman"/>
          <w:color w:val="000000" w:themeColor="text1"/>
          <w:sz w:val="24"/>
          <w:szCs w:val="24"/>
        </w:rPr>
        <w:t xml:space="preserve"> umowy </w:t>
      </w:r>
      <w:r w:rsidR="00034430">
        <w:rPr>
          <w:rFonts w:ascii="Times New Roman" w:eastAsia="Times New Roman" w:hAnsi="Times New Roman"/>
          <w:sz w:val="24"/>
          <w:szCs w:val="24"/>
          <w:lang w:eastAsia="pl-PL"/>
        </w:rPr>
        <w:t xml:space="preserve">podlega karze umownej w wysokości </w:t>
      </w:r>
      <w:r w:rsidRPr="00034430">
        <w:rPr>
          <w:rFonts w:ascii="Times New Roman" w:hAnsi="Times New Roman"/>
          <w:color w:val="000000" w:themeColor="text1"/>
          <w:sz w:val="24"/>
          <w:szCs w:val="24"/>
        </w:rPr>
        <w:t>200 zł za każdy dzień opóźnienia, liczonego od następnego dnia po upływie terminu dostar</w:t>
      </w:r>
      <w:r w:rsidR="00034430">
        <w:rPr>
          <w:rFonts w:ascii="Times New Roman" w:hAnsi="Times New Roman"/>
          <w:color w:val="000000" w:themeColor="text1"/>
          <w:sz w:val="24"/>
          <w:szCs w:val="24"/>
        </w:rPr>
        <w:t>czenia tych dokumentów.</w:t>
      </w:r>
    </w:p>
    <w:p w:rsidR="0064165E" w:rsidRDefault="003C3080" w:rsidP="00C17668">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A141E7">
        <w:rPr>
          <w:rFonts w:ascii="Times New Roman" w:eastAsia="Times New Roman" w:hAnsi="Times New Roman"/>
          <w:sz w:val="24"/>
          <w:szCs w:val="24"/>
          <w:lang w:eastAsia="pl-PL"/>
        </w:rPr>
        <w:t xml:space="preserve">Zamawiający może potrącić należne kary </w:t>
      </w:r>
      <w:r w:rsidR="00A95B6E" w:rsidRPr="00A141E7">
        <w:rPr>
          <w:rFonts w:ascii="Times New Roman" w:eastAsia="Times New Roman" w:hAnsi="Times New Roman"/>
          <w:sz w:val="24"/>
          <w:szCs w:val="24"/>
          <w:lang w:eastAsia="pl-PL"/>
        </w:rPr>
        <w:t>pienięż</w:t>
      </w:r>
      <w:r w:rsidR="007146B1">
        <w:rPr>
          <w:rFonts w:ascii="Times New Roman" w:eastAsia="Times New Roman" w:hAnsi="Times New Roman"/>
          <w:sz w:val="24"/>
          <w:szCs w:val="24"/>
          <w:lang w:eastAsia="pl-PL"/>
        </w:rPr>
        <w:t>ne i umowne określone w ust. 1-6</w:t>
      </w:r>
      <w:r w:rsidRPr="00A141E7">
        <w:rPr>
          <w:rFonts w:ascii="Times New Roman" w:eastAsia="Times New Roman" w:hAnsi="Times New Roman"/>
          <w:sz w:val="24"/>
          <w:szCs w:val="24"/>
          <w:lang w:eastAsia="pl-PL"/>
        </w:rPr>
        <w:t xml:space="preserve"> z wynagrodzenia W</w:t>
      </w:r>
      <w:r w:rsidR="00F37571" w:rsidRPr="00A141E7">
        <w:rPr>
          <w:rFonts w:ascii="Times New Roman" w:eastAsia="Times New Roman" w:hAnsi="Times New Roman"/>
          <w:sz w:val="24"/>
          <w:szCs w:val="24"/>
          <w:lang w:eastAsia="pl-PL"/>
        </w:rPr>
        <w:t>ykonawcy.</w:t>
      </w:r>
    </w:p>
    <w:p w:rsidR="0064165E" w:rsidRDefault="003C3080" w:rsidP="00C17668">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A141E7">
        <w:rPr>
          <w:rFonts w:ascii="Times New Roman" w:eastAsia="Times New Roman" w:hAnsi="Times New Roman"/>
          <w:sz w:val="24"/>
          <w:szCs w:val="24"/>
          <w:lang w:eastAsia="pl-PL"/>
        </w:rPr>
        <w:t>Zamawiający zastrzega sobie prawo do dochodzenia odszkodowania uzupełniającego, przewyższającego wysokość kar umownych do rzeczywiście poniesionej szkody.</w:t>
      </w:r>
    </w:p>
    <w:p w:rsidR="003C3080" w:rsidRDefault="003C3080" w:rsidP="00C17668">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A141E7">
        <w:rPr>
          <w:rFonts w:ascii="Times New Roman" w:eastAsia="Times New Roman" w:hAnsi="Times New Roman"/>
          <w:sz w:val="24"/>
          <w:szCs w:val="24"/>
          <w:lang w:eastAsia="pl-PL"/>
        </w:rPr>
        <w:t>W ustalaniu zasad odszkodowania za niewykonanie lub nienależyte wykonanie umowy strony opierać się będą o przepisy Kodeksu Cywilnego (art. 471).</w:t>
      </w:r>
    </w:p>
    <w:p w:rsidR="00FA0A57" w:rsidRPr="00A141E7" w:rsidRDefault="00FA0A57" w:rsidP="00C17668">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A141E7">
        <w:rPr>
          <w:rFonts w:ascii="Times New Roman" w:hAnsi="Times New Roman"/>
          <w:sz w:val="24"/>
          <w:szCs w:val="24"/>
        </w:rPr>
        <w:t>Pod pojęciem nienależytego wykonania zobowiązań wynikających z niniejszej umowy należy rozumieć każdą czynność albo zaniechanie niezgodne z postanowieniami niniejszej umowy</w:t>
      </w:r>
      <w:r w:rsidR="00756928" w:rsidRPr="00A141E7">
        <w:rPr>
          <w:rFonts w:ascii="Times New Roman" w:hAnsi="Times New Roman"/>
          <w:sz w:val="24"/>
          <w:szCs w:val="24"/>
        </w:rPr>
        <w:t>.</w:t>
      </w:r>
    </w:p>
    <w:p w:rsidR="00FA0A57" w:rsidRPr="00585BF3" w:rsidRDefault="00FA0A57" w:rsidP="00C17668">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A141E7">
        <w:rPr>
          <w:rFonts w:ascii="Times New Roman" w:hAnsi="Times New Roman"/>
          <w:sz w:val="24"/>
          <w:szCs w:val="24"/>
        </w:rPr>
        <w:t>W przypadku, gdy w danym miesiącu kalendarzowym wysokość kar umownych,</w:t>
      </w:r>
      <w:r w:rsidR="00605152" w:rsidRPr="00A141E7">
        <w:rPr>
          <w:rFonts w:ascii="Times New Roman" w:hAnsi="Times New Roman"/>
          <w:sz w:val="24"/>
          <w:szCs w:val="24"/>
        </w:rPr>
        <w:t xml:space="preserve"> o których mowa </w:t>
      </w:r>
      <w:r w:rsidR="0069696D" w:rsidRPr="00A141E7">
        <w:rPr>
          <w:rFonts w:ascii="Times New Roman" w:hAnsi="Times New Roman"/>
          <w:sz w:val="24"/>
          <w:szCs w:val="24"/>
        </w:rPr>
        <w:t>powyżej w pkt</w:t>
      </w:r>
      <w:r w:rsidR="00A95B6E" w:rsidRPr="00A141E7">
        <w:rPr>
          <w:rFonts w:ascii="Times New Roman" w:hAnsi="Times New Roman"/>
          <w:sz w:val="24"/>
          <w:szCs w:val="24"/>
        </w:rPr>
        <w:t xml:space="preserve"> </w:t>
      </w:r>
      <w:r w:rsidR="0069696D" w:rsidRPr="00A141E7">
        <w:rPr>
          <w:rFonts w:ascii="Times New Roman" w:hAnsi="Times New Roman"/>
          <w:sz w:val="24"/>
          <w:szCs w:val="24"/>
        </w:rPr>
        <w:t>3</w:t>
      </w:r>
      <w:r w:rsidR="007146B1">
        <w:rPr>
          <w:rFonts w:ascii="Times New Roman" w:hAnsi="Times New Roman"/>
          <w:sz w:val="24"/>
          <w:szCs w:val="24"/>
        </w:rPr>
        <w:t xml:space="preserve">, </w:t>
      </w:r>
      <w:r w:rsidR="00A95B6E" w:rsidRPr="00A141E7">
        <w:rPr>
          <w:rFonts w:ascii="Times New Roman" w:hAnsi="Times New Roman"/>
          <w:sz w:val="24"/>
          <w:szCs w:val="24"/>
        </w:rPr>
        <w:t>4</w:t>
      </w:r>
      <w:r w:rsidR="007146B1">
        <w:rPr>
          <w:rFonts w:ascii="Times New Roman" w:hAnsi="Times New Roman"/>
          <w:sz w:val="24"/>
          <w:szCs w:val="24"/>
        </w:rPr>
        <w:t>, 6</w:t>
      </w:r>
      <w:r w:rsidRPr="00A141E7">
        <w:rPr>
          <w:rFonts w:ascii="Times New Roman" w:hAnsi="Times New Roman"/>
          <w:sz w:val="24"/>
          <w:szCs w:val="24"/>
        </w:rPr>
        <w:t xml:space="preserve"> przekroczy kwotę </w:t>
      </w:r>
      <w:r w:rsidR="00F6443A" w:rsidRPr="00A141E7">
        <w:rPr>
          <w:rFonts w:ascii="Times New Roman" w:hAnsi="Times New Roman"/>
          <w:sz w:val="24"/>
          <w:szCs w:val="24"/>
        </w:rPr>
        <w:t>5.000</w:t>
      </w:r>
      <w:r w:rsidR="009E7ABC">
        <w:rPr>
          <w:rFonts w:ascii="Times New Roman" w:hAnsi="Times New Roman"/>
          <w:sz w:val="24"/>
          <w:szCs w:val="24"/>
        </w:rPr>
        <w:t xml:space="preserve"> </w:t>
      </w:r>
      <w:r w:rsidR="00F6443A" w:rsidRPr="00A141E7">
        <w:rPr>
          <w:rFonts w:ascii="Times New Roman" w:hAnsi="Times New Roman"/>
          <w:sz w:val="24"/>
          <w:szCs w:val="24"/>
        </w:rPr>
        <w:t>zł</w:t>
      </w:r>
      <w:r w:rsidR="00585BF3">
        <w:rPr>
          <w:rFonts w:ascii="Times New Roman" w:hAnsi="Times New Roman"/>
          <w:sz w:val="24"/>
          <w:szCs w:val="24"/>
        </w:rPr>
        <w:t>,</w:t>
      </w:r>
      <w:r w:rsidRPr="00A141E7">
        <w:rPr>
          <w:rFonts w:ascii="Times New Roman" w:hAnsi="Times New Roman"/>
          <w:sz w:val="24"/>
          <w:szCs w:val="24"/>
        </w:rPr>
        <w:t xml:space="preserve"> wówczas Zamawiający ma prawo do wypowiedzenia um</w:t>
      </w:r>
      <w:r w:rsidR="00F6443A" w:rsidRPr="00A141E7">
        <w:rPr>
          <w:rFonts w:ascii="Times New Roman" w:hAnsi="Times New Roman"/>
          <w:sz w:val="24"/>
          <w:szCs w:val="24"/>
        </w:rPr>
        <w:t>owy ze skutkiem natychmiastowym.</w:t>
      </w:r>
    </w:p>
    <w:p w:rsidR="00FA0A57" w:rsidRPr="00585BF3" w:rsidRDefault="00FA0A57" w:rsidP="00C17668">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585BF3">
        <w:rPr>
          <w:rFonts w:ascii="Times New Roman" w:hAnsi="Times New Roman"/>
          <w:sz w:val="24"/>
          <w:szCs w:val="24"/>
        </w:rPr>
        <w:t>Zamawiający ma prawo wypowiedzenia umowy ze skutkiem natychmiastowym</w:t>
      </w:r>
      <w:r w:rsidR="005626FB">
        <w:rPr>
          <w:rFonts w:ascii="Times New Roman" w:hAnsi="Times New Roman"/>
          <w:sz w:val="24"/>
          <w:szCs w:val="24"/>
        </w:rPr>
        <w:t>,</w:t>
      </w:r>
      <w:r w:rsidRPr="00585BF3">
        <w:rPr>
          <w:rFonts w:ascii="Times New Roman" w:hAnsi="Times New Roman"/>
          <w:sz w:val="24"/>
          <w:szCs w:val="24"/>
        </w:rPr>
        <w:t xml:space="preserve"> także w przypadku naliczenia kar</w:t>
      </w:r>
      <w:r w:rsidR="00A95B6E" w:rsidRPr="00585BF3">
        <w:rPr>
          <w:rFonts w:ascii="Times New Roman" w:hAnsi="Times New Roman"/>
          <w:sz w:val="24"/>
          <w:szCs w:val="24"/>
        </w:rPr>
        <w:t xml:space="preserve"> pieniężnych i</w:t>
      </w:r>
      <w:r w:rsidRPr="00585BF3">
        <w:rPr>
          <w:rFonts w:ascii="Times New Roman" w:hAnsi="Times New Roman"/>
          <w:sz w:val="24"/>
          <w:szCs w:val="24"/>
        </w:rPr>
        <w:t xml:space="preserve"> umownych w trzech</w:t>
      </w:r>
      <w:r w:rsidR="00264249" w:rsidRPr="00585BF3">
        <w:rPr>
          <w:rFonts w:ascii="Times New Roman" w:hAnsi="Times New Roman"/>
          <w:sz w:val="24"/>
          <w:szCs w:val="24"/>
        </w:rPr>
        <w:t xml:space="preserve"> następujących bezpośrednio po sobie</w:t>
      </w:r>
      <w:r w:rsidR="005626FB">
        <w:rPr>
          <w:rFonts w:ascii="Times New Roman" w:hAnsi="Times New Roman"/>
          <w:sz w:val="24"/>
          <w:szCs w:val="24"/>
        </w:rPr>
        <w:t xml:space="preserve"> okresach rozliczeniowych.</w:t>
      </w:r>
    </w:p>
    <w:p w:rsidR="008A7431" w:rsidRDefault="00AA3305" w:rsidP="00C17668">
      <w:pPr>
        <w:pStyle w:val="Akapitzlist"/>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585BF3">
        <w:rPr>
          <w:rFonts w:ascii="Times New Roman" w:eastAsia="Times New Roman" w:hAnsi="Times New Roman"/>
          <w:sz w:val="24"/>
          <w:szCs w:val="24"/>
          <w:lang w:eastAsia="pl-PL"/>
        </w:rPr>
        <w:t>Wykonawca jest odpowiedzialny w stosunku do Zamawiającego mimo odstąpienia od umowy, jej rozwiązania lub upływu okresu na jaki została zawart</w:t>
      </w:r>
      <w:r w:rsidR="00A95B6E" w:rsidRPr="00585BF3">
        <w:rPr>
          <w:rFonts w:ascii="Times New Roman" w:eastAsia="Times New Roman" w:hAnsi="Times New Roman"/>
          <w:sz w:val="24"/>
          <w:szCs w:val="24"/>
          <w:lang w:eastAsia="pl-PL"/>
        </w:rPr>
        <w:t>a za jej nienależyte</w:t>
      </w:r>
      <w:r w:rsidRPr="00585BF3">
        <w:rPr>
          <w:rFonts w:ascii="Times New Roman" w:eastAsia="Times New Roman" w:hAnsi="Times New Roman"/>
          <w:sz w:val="24"/>
          <w:szCs w:val="24"/>
          <w:lang w:eastAsia="pl-PL"/>
        </w:rPr>
        <w:t xml:space="preserve"> wykonanie ujawnione w okresie 2 lat</w:t>
      </w:r>
      <w:r w:rsidR="008A7431" w:rsidRPr="00585BF3">
        <w:rPr>
          <w:rFonts w:ascii="Times New Roman" w:eastAsia="Times New Roman" w:hAnsi="Times New Roman"/>
          <w:sz w:val="24"/>
          <w:szCs w:val="24"/>
          <w:lang w:eastAsia="pl-PL"/>
        </w:rPr>
        <w:t xml:space="preserve"> od dnia odstąpienia od umowy, jej rozwiązania lub upływu okresu na jaki została zawarta</w:t>
      </w:r>
      <w:r w:rsidRPr="00585BF3">
        <w:rPr>
          <w:rFonts w:ascii="Times New Roman" w:eastAsia="Times New Roman" w:hAnsi="Times New Roman"/>
          <w:sz w:val="24"/>
          <w:szCs w:val="24"/>
          <w:lang w:eastAsia="pl-PL"/>
        </w:rPr>
        <w:t>.</w:t>
      </w:r>
    </w:p>
    <w:p w:rsidR="00895813" w:rsidRDefault="00BF324C"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§14</w:t>
      </w:r>
      <w:r w:rsidR="0064165E" w:rsidRPr="00F6443A">
        <w:rPr>
          <w:rFonts w:ascii="Times New Roman" w:eastAsia="Times New Roman" w:hAnsi="Times New Roman"/>
          <w:sz w:val="24"/>
          <w:szCs w:val="24"/>
          <w:lang w:eastAsia="pl-PL"/>
        </w:rPr>
        <w:t>.</w:t>
      </w:r>
    </w:p>
    <w:p w:rsidR="00742977" w:rsidRPr="00F6443A"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xml:space="preserve">1. Zamawiającemu przysługuje prawo do odstąpienia od Umowy bez jakichkolwiek roszczeń </w:t>
      </w:r>
      <w:r w:rsidR="00585BF3">
        <w:rPr>
          <w:rFonts w:ascii="Times New Roman" w:eastAsia="Times New Roman" w:hAnsi="Times New Roman"/>
          <w:sz w:val="24"/>
          <w:szCs w:val="24"/>
          <w:lang w:eastAsia="pl-PL"/>
        </w:rPr>
        <w:t xml:space="preserve">ze strony </w:t>
      </w:r>
      <w:r w:rsidRPr="00F6443A">
        <w:rPr>
          <w:rFonts w:ascii="Times New Roman" w:eastAsia="Times New Roman" w:hAnsi="Times New Roman"/>
          <w:sz w:val="24"/>
          <w:szCs w:val="24"/>
          <w:lang w:eastAsia="pl-PL"/>
        </w:rPr>
        <w:t>Wykonawcy:</w:t>
      </w: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2) gdy zostanie wszczęte postępowanie upadłościowe lub postępowanie likwidacyjne</w:t>
      </w:r>
      <w:r w:rsidR="00264249" w:rsidRPr="00F6443A">
        <w:rPr>
          <w:rFonts w:ascii="Times New Roman" w:eastAsia="Times New Roman" w:hAnsi="Times New Roman"/>
          <w:sz w:val="24"/>
          <w:szCs w:val="24"/>
          <w:lang w:eastAsia="pl-PL"/>
        </w:rPr>
        <w:t xml:space="preserve"> w stosunku do wykonawcy</w:t>
      </w:r>
      <w:r w:rsidRPr="00F6443A">
        <w:rPr>
          <w:rFonts w:ascii="Times New Roman" w:eastAsia="Times New Roman" w:hAnsi="Times New Roman"/>
          <w:sz w:val="24"/>
          <w:szCs w:val="24"/>
          <w:lang w:eastAsia="pl-PL"/>
        </w:rPr>
        <w:t>,</w:t>
      </w: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3) gdy zostanie ogłoszon</w:t>
      </w:r>
      <w:r w:rsidR="00264249" w:rsidRPr="00F6443A">
        <w:rPr>
          <w:rFonts w:ascii="Times New Roman" w:eastAsia="Times New Roman" w:hAnsi="Times New Roman"/>
          <w:sz w:val="24"/>
          <w:szCs w:val="24"/>
          <w:lang w:eastAsia="pl-PL"/>
        </w:rPr>
        <w:t>a upadłość lub rozwiązanie przedsiębiorstwa</w:t>
      </w:r>
      <w:r w:rsidRPr="00F6443A">
        <w:rPr>
          <w:rFonts w:ascii="Times New Roman" w:eastAsia="Times New Roman" w:hAnsi="Times New Roman"/>
          <w:sz w:val="24"/>
          <w:szCs w:val="24"/>
          <w:lang w:eastAsia="pl-PL"/>
        </w:rPr>
        <w:t xml:space="preserve"> Wykonawcy,</w:t>
      </w: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4) gdy zostanie wydany nakaz zajęcia majątku Wykonawcy,</w:t>
      </w:r>
    </w:p>
    <w:p w:rsidR="003C3080"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xml:space="preserve">5) gdy Wykonawca nie rozpoczął realizacji Umowy bez uzasadnionych przyczyn oraz nie kontynuuje ich pomimo wezwania Zamawiającego złożonego na piśmie, </w:t>
      </w:r>
      <w:r w:rsidR="00456FEF">
        <w:rPr>
          <w:rFonts w:ascii="Times New Roman" w:eastAsia="Times New Roman" w:hAnsi="Times New Roman"/>
          <w:sz w:val="24"/>
          <w:szCs w:val="24"/>
          <w:lang w:eastAsia="pl-PL"/>
        </w:rPr>
        <w:t>przez okres chociażby 5 dni.</w:t>
      </w:r>
    </w:p>
    <w:p w:rsidR="00FB7FED" w:rsidRPr="00F6443A" w:rsidRDefault="009D38AA"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 w</w:t>
      </w:r>
      <w:r w:rsidR="00CA65AB">
        <w:rPr>
          <w:rFonts w:ascii="Times New Roman" w:eastAsia="Times New Roman" w:hAnsi="Times New Roman"/>
          <w:sz w:val="24"/>
          <w:szCs w:val="24"/>
          <w:lang w:eastAsia="pl-PL"/>
        </w:rPr>
        <w:t xml:space="preserve"> przypadku nie</w:t>
      </w:r>
      <w:r w:rsidR="00FB7FED">
        <w:rPr>
          <w:rFonts w:ascii="Times New Roman" w:eastAsia="Times New Roman" w:hAnsi="Times New Roman"/>
          <w:sz w:val="24"/>
          <w:szCs w:val="24"/>
          <w:lang w:eastAsia="pl-PL"/>
        </w:rPr>
        <w:t>utworzenia</w:t>
      </w:r>
      <w:r w:rsidR="00CA65AB">
        <w:rPr>
          <w:rFonts w:ascii="Times New Roman" w:eastAsia="Times New Roman" w:hAnsi="Times New Roman"/>
          <w:sz w:val="24"/>
          <w:szCs w:val="24"/>
          <w:lang w:eastAsia="pl-PL"/>
        </w:rPr>
        <w:t xml:space="preserve"> i nie</w:t>
      </w:r>
      <w:r w:rsidR="00467346">
        <w:rPr>
          <w:rFonts w:ascii="Times New Roman" w:eastAsia="Times New Roman" w:hAnsi="Times New Roman"/>
          <w:sz w:val="24"/>
          <w:szCs w:val="24"/>
          <w:lang w:eastAsia="pl-PL"/>
        </w:rPr>
        <w:t>prowadzenia</w:t>
      </w:r>
      <w:r w:rsidR="00FB7FED">
        <w:rPr>
          <w:rFonts w:ascii="Times New Roman" w:eastAsia="Times New Roman" w:hAnsi="Times New Roman"/>
          <w:sz w:val="24"/>
          <w:szCs w:val="24"/>
          <w:lang w:eastAsia="pl-PL"/>
        </w:rPr>
        <w:t xml:space="preserve"> </w:t>
      </w:r>
      <w:r w:rsidR="00467346">
        <w:rPr>
          <w:rFonts w:ascii="Times New Roman" w:eastAsia="Times New Roman" w:hAnsi="Times New Roman"/>
          <w:sz w:val="24"/>
          <w:szCs w:val="24"/>
          <w:lang w:eastAsia="pl-PL"/>
        </w:rPr>
        <w:t xml:space="preserve">przez Wykonawcę </w:t>
      </w:r>
      <w:r w:rsidR="007146B1">
        <w:rPr>
          <w:rFonts w:ascii="Times New Roman" w:eastAsia="Times New Roman" w:hAnsi="Times New Roman"/>
          <w:sz w:val="24"/>
          <w:szCs w:val="24"/>
          <w:lang w:eastAsia="pl-PL"/>
        </w:rPr>
        <w:t>od dnia 1 stycznia 2018</w:t>
      </w:r>
      <w:r w:rsidR="00FB7FED">
        <w:rPr>
          <w:rFonts w:ascii="Times New Roman" w:eastAsia="Times New Roman" w:hAnsi="Times New Roman"/>
          <w:sz w:val="24"/>
          <w:szCs w:val="24"/>
          <w:lang w:eastAsia="pl-PL"/>
        </w:rPr>
        <w:t xml:space="preserve">r. na terenie Gminy Miasta Czarnków stacjonarnego Punktu Selektywnej Zbiórki Odpadów Komunalnych </w:t>
      </w:r>
      <w:r w:rsidR="00467346">
        <w:rPr>
          <w:rFonts w:ascii="Times New Roman" w:eastAsia="Times New Roman" w:hAnsi="Times New Roman"/>
          <w:sz w:val="24"/>
          <w:szCs w:val="24"/>
          <w:lang w:eastAsia="pl-PL"/>
        </w:rPr>
        <w:t>działającego zgodnie z zasadami określonymi w § 3 ust. 1 pkt 10.</w:t>
      </w:r>
    </w:p>
    <w:p w:rsidR="003C3080" w:rsidRPr="00F6443A" w:rsidRDefault="003C3080" w:rsidP="00C17668">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2. W przypadku określonym w ust. 1 pkt 1 Wykonawca może żądać jedynie wynagrodzenia należnego mu z tytułu wykonania części Umowy, zrealizowanej do czasu odstąpienia.</w:t>
      </w:r>
    </w:p>
    <w:p w:rsidR="003C3080" w:rsidRPr="00876D64" w:rsidRDefault="003C3080" w:rsidP="00C17668">
      <w:pPr>
        <w:widowControl w:val="0"/>
        <w:numPr>
          <w:ilvl w:val="0"/>
          <w:numId w:val="1"/>
        </w:numPr>
        <w:tabs>
          <w:tab w:val="clear" w:pos="720"/>
          <w:tab w:val="num" w:pos="0"/>
          <w:tab w:val="left" w:pos="360"/>
        </w:tabs>
        <w:autoSpaceDE w:val="0"/>
        <w:autoSpaceDN w:val="0"/>
        <w:adjustRightInd w:val="0"/>
        <w:spacing w:after="0" w:line="240" w:lineRule="auto"/>
        <w:ind w:left="0" w:firstLine="0"/>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Odstąpienie od Umowy powinno nastąpić w formie pisemnej pod rygorem nieważności takiego oświadczenia i powinno zawierać uzasadnienie.</w:t>
      </w: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895813" w:rsidRDefault="00272DB3"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§15</w:t>
      </w:r>
      <w:r w:rsidR="0064165E" w:rsidRPr="00F6443A">
        <w:rPr>
          <w:rFonts w:ascii="Times New Roman" w:eastAsia="Times New Roman" w:hAnsi="Times New Roman"/>
          <w:sz w:val="24"/>
          <w:szCs w:val="24"/>
          <w:lang w:eastAsia="pl-PL"/>
        </w:rPr>
        <w:t>.</w:t>
      </w:r>
    </w:p>
    <w:p w:rsidR="00742977" w:rsidRPr="00F6443A"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C3080" w:rsidRDefault="003C3080" w:rsidP="00C17668">
      <w:pPr>
        <w:pStyle w:val="Akapitzlist"/>
        <w:widowControl w:val="0"/>
        <w:numPr>
          <w:ilvl w:val="0"/>
          <w:numId w:val="12"/>
        </w:numPr>
        <w:autoSpaceDE w:val="0"/>
        <w:autoSpaceDN w:val="0"/>
        <w:adjustRightInd w:val="0"/>
        <w:spacing w:after="0" w:line="240" w:lineRule="auto"/>
        <w:jc w:val="both"/>
        <w:rPr>
          <w:rFonts w:ascii="Times New Roman" w:eastAsia="Times New Roman" w:hAnsi="Times New Roman"/>
          <w:sz w:val="24"/>
          <w:szCs w:val="24"/>
          <w:lang w:eastAsia="pl-PL"/>
        </w:rPr>
      </w:pPr>
      <w:r w:rsidRPr="00585BF3">
        <w:rPr>
          <w:rFonts w:ascii="Times New Roman" w:eastAsia="Times New Roman" w:hAnsi="Times New Roman"/>
          <w:sz w:val="24"/>
          <w:szCs w:val="24"/>
          <w:lang w:eastAsia="pl-PL"/>
        </w:rPr>
        <w:t>Umowa   może   być   jednostronnie   rozwiązana   przez   Zamawiającego   w   trybie   natychmiastowym z powodu naruszenia przez Wykonawcę warunków niniejsz</w:t>
      </w:r>
      <w:r w:rsidR="00273974" w:rsidRPr="00585BF3">
        <w:rPr>
          <w:rFonts w:ascii="Times New Roman" w:eastAsia="Times New Roman" w:hAnsi="Times New Roman"/>
          <w:sz w:val="24"/>
          <w:szCs w:val="24"/>
          <w:lang w:eastAsia="pl-PL"/>
        </w:rPr>
        <w:t>ej Umowy</w:t>
      </w:r>
      <w:r w:rsidR="00BD6C26">
        <w:rPr>
          <w:rFonts w:ascii="Times New Roman" w:eastAsia="Times New Roman" w:hAnsi="Times New Roman"/>
          <w:sz w:val="24"/>
          <w:szCs w:val="24"/>
          <w:lang w:eastAsia="pl-PL"/>
        </w:rPr>
        <w:t>.</w:t>
      </w:r>
      <w:r w:rsidR="00273974" w:rsidRPr="00585BF3">
        <w:rPr>
          <w:rFonts w:ascii="Times New Roman" w:eastAsia="Times New Roman" w:hAnsi="Times New Roman"/>
          <w:sz w:val="24"/>
          <w:szCs w:val="24"/>
          <w:lang w:eastAsia="pl-PL"/>
        </w:rPr>
        <w:t xml:space="preserve"> </w:t>
      </w:r>
    </w:p>
    <w:p w:rsidR="003C3080" w:rsidRDefault="003C3080" w:rsidP="00C17668">
      <w:pPr>
        <w:pStyle w:val="Akapitzlist"/>
        <w:widowControl w:val="0"/>
        <w:numPr>
          <w:ilvl w:val="0"/>
          <w:numId w:val="12"/>
        </w:numPr>
        <w:autoSpaceDE w:val="0"/>
        <w:autoSpaceDN w:val="0"/>
        <w:adjustRightInd w:val="0"/>
        <w:spacing w:after="0" w:line="240" w:lineRule="auto"/>
        <w:jc w:val="both"/>
        <w:rPr>
          <w:rFonts w:ascii="Times New Roman" w:eastAsia="Times New Roman" w:hAnsi="Times New Roman"/>
          <w:sz w:val="24"/>
          <w:szCs w:val="24"/>
          <w:lang w:eastAsia="pl-PL"/>
        </w:rPr>
      </w:pPr>
      <w:r w:rsidRPr="00585BF3">
        <w:rPr>
          <w:rFonts w:ascii="Times New Roman" w:eastAsia="Times New Roman" w:hAnsi="Times New Roman"/>
          <w:sz w:val="24"/>
          <w:szCs w:val="24"/>
          <w:lang w:eastAsia="pl-PL"/>
        </w:rPr>
        <w:t xml:space="preserve">Zmiany treści niniejszej Umowy wymagają pod rygorem nieważności zgody obu Stron, </w:t>
      </w:r>
      <w:r w:rsidR="00585BF3">
        <w:rPr>
          <w:rFonts w:ascii="Times New Roman" w:eastAsia="Times New Roman" w:hAnsi="Times New Roman"/>
          <w:sz w:val="24"/>
          <w:szCs w:val="24"/>
          <w:lang w:eastAsia="pl-PL"/>
        </w:rPr>
        <w:br/>
      </w:r>
      <w:r w:rsidRPr="00585BF3">
        <w:rPr>
          <w:rFonts w:ascii="Times New Roman" w:eastAsia="Times New Roman" w:hAnsi="Times New Roman"/>
          <w:sz w:val="24"/>
          <w:szCs w:val="24"/>
          <w:lang w:eastAsia="pl-PL"/>
        </w:rPr>
        <w:t>z zachowaniem formy pisemnej.</w:t>
      </w:r>
    </w:p>
    <w:p w:rsidR="003152E0" w:rsidRPr="00B356E8" w:rsidRDefault="003152E0" w:rsidP="00C17668">
      <w:pPr>
        <w:pStyle w:val="Tekstpodstawowy"/>
        <w:widowControl w:val="0"/>
        <w:numPr>
          <w:ilvl w:val="0"/>
          <w:numId w:val="12"/>
        </w:numPr>
        <w:tabs>
          <w:tab w:val="num" w:pos="426"/>
        </w:tabs>
        <w:suppressAutoHyphens/>
        <w:rPr>
          <w:szCs w:val="24"/>
        </w:rPr>
      </w:pPr>
      <w:r w:rsidRPr="00B356E8">
        <w:rPr>
          <w:szCs w:val="24"/>
        </w:rPr>
        <w:t xml:space="preserve">Zamawiający przewiduje </w:t>
      </w:r>
      <w:r w:rsidRPr="00B4716B">
        <w:rPr>
          <w:szCs w:val="24"/>
        </w:rPr>
        <w:t>możliwość istotnych zmian postanowień zawartej umowy,</w:t>
      </w:r>
      <w:r w:rsidRPr="00B356E8">
        <w:rPr>
          <w:szCs w:val="24"/>
        </w:rPr>
        <w:t xml:space="preserve"> </w:t>
      </w:r>
      <w:r w:rsidRPr="00B356E8">
        <w:rPr>
          <w:szCs w:val="24"/>
        </w:rPr>
        <w:br/>
        <w:t xml:space="preserve">w stosunku do treści oferty, na podstawie której dokonano wyboru Wykonawcy, zgodnie </w:t>
      </w:r>
      <w:r w:rsidRPr="00B356E8">
        <w:rPr>
          <w:szCs w:val="24"/>
        </w:rPr>
        <w:br/>
        <w:t>z warunkami podanymi poniżej:</w:t>
      </w:r>
    </w:p>
    <w:p w:rsidR="003C3080" w:rsidRPr="00F6443A" w:rsidRDefault="003C3080" w:rsidP="00827377">
      <w:pPr>
        <w:widowControl w:val="0"/>
        <w:autoSpaceDE w:val="0"/>
        <w:autoSpaceDN w:val="0"/>
        <w:adjustRightInd w:val="0"/>
        <w:spacing w:after="0" w:line="240" w:lineRule="auto"/>
        <w:ind w:left="567" w:hanging="283"/>
        <w:jc w:val="both"/>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 konieczność wprowadzenia zmian wynika z oko</w:t>
      </w:r>
      <w:r w:rsidR="00895813" w:rsidRPr="00F6443A">
        <w:rPr>
          <w:rFonts w:ascii="Times New Roman" w:eastAsia="Times New Roman" w:hAnsi="Times New Roman"/>
          <w:sz w:val="24"/>
          <w:szCs w:val="24"/>
          <w:lang w:eastAsia="pl-PL"/>
        </w:rPr>
        <w:t>liczności, których nie można był</w:t>
      </w:r>
      <w:r w:rsidRPr="00F6443A">
        <w:rPr>
          <w:rFonts w:ascii="Times New Roman" w:eastAsia="Times New Roman" w:hAnsi="Times New Roman"/>
          <w:sz w:val="24"/>
          <w:szCs w:val="24"/>
          <w:lang w:eastAsia="pl-PL"/>
        </w:rPr>
        <w:t>o przewidzieć w chwili zawarcia Umowy,</w:t>
      </w:r>
    </w:p>
    <w:p w:rsidR="003C3080" w:rsidRPr="00F6443A" w:rsidRDefault="00115B48" w:rsidP="00827377">
      <w:pPr>
        <w:widowControl w:val="0"/>
        <w:autoSpaceDE w:val="0"/>
        <w:autoSpaceDN w:val="0"/>
        <w:adjustRightInd w:val="0"/>
        <w:spacing w:after="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3C3080" w:rsidRPr="00F6443A">
        <w:rPr>
          <w:rFonts w:ascii="Times New Roman" w:eastAsia="Times New Roman" w:hAnsi="Times New Roman"/>
          <w:sz w:val="24"/>
          <w:szCs w:val="24"/>
          <w:lang w:eastAsia="pl-PL"/>
        </w:rPr>
        <w:t>) zmiany są konieczne w zwią</w:t>
      </w:r>
      <w:r w:rsidR="00264249" w:rsidRPr="00F6443A">
        <w:rPr>
          <w:rFonts w:ascii="Times New Roman" w:eastAsia="Times New Roman" w:hAnsi="Times New Roman"/>
          <w:sz w:val="24"/>
          <w:szCs w:val="24"/>
          <w:lang w:eastAsia="pl-PL"/>
        </w:rPr>
        <w:t xml:space="preserve">zku ze zmianami przepisów prawa, </w:t>
      </w:r>
    </w:p>
    <w:p w:rsidR="003152E0" w:rsidRDefault="00115B48" w:rsidP="00827377">
      <w:pPr>
        <w:pStyle w:val="Tekstpodstawowy"/>
        <w:widowControl w:val="0"/>
        <w:suppressAutoHyphens/>
        <w:ind w:left="567" w:hanging="283"/>
        <w:rPr>
          <w:szCs w:val="24"/>
        </w:rPr>
      </w:pPr>
      <w:r>
        <w:rPr>
          <w:szCs w:val="24"/>
        </w:rPr>
        <w:t>3</w:t>
      </w:r>
      <w:r w:rsidR="003152E0">
        <w:rPr>
          <w:szCs w:val="24"/>
        </w:rPr>
        <w:t xml:space="preserve">) </w:t>
      </w:r>
      <w:r w:rsidR="00EC6AF0" w:rsidRPr="00B356E8">
        <w:rPr>
          <w:szCs w:val="24"/>
        </w:rPr>
        <w:t>wystąpienia uzasadnionych zmian w zakresie sposobu wykonywania przedmiotu zamówienia proponowanych przez zamawiającego lub wykonawcę, jeżeli zmiany te są korzystne dla zamawiającego,</w:t>
      </w:r>
    </w:p>
    <w:p w:rsidR="00EC6AF0" w:rsidRPr="00B356E8" w:rsidRDefault="00115B48" w:rsidP="00827377">
      <w:pPr>
        <w:pStyle w:val="Tekstpodstawowy"/>
        <w:widowControl w:val="0"/>
        <w:suppressAutoHyphens/>
        <w:ind w:left="567" w:hanging="283"/>
        <w:rPr>
          <w:szCs w:val="24"/>
        </w:rPr>
      </w:pPr>
      <w:r>
        <w:rPr>
          <w:szCs w:val="24"/>
        </w:rPr>
        <w:t>4</w:t>
      </w:r>
      <w:r w:rsidR="003152E0">
        <w:rPr>
          <w:szCs w:val="24"/>
        </w:rPr>
        <w:t xml:space="preserve">) </w:t>
      </w:r>
      <w:r w:rsidR="00EC6AF0" w:rsidRPr="00B356E8">
        <w:rPr>
          <w:szCs w:val="24"/>
        </w:rPr>
        <w:t>wystąpienia siły wyższej np. wystąpienia zdarzenia losowego wywołanego przez czynniki zewnętrzne, którego nie można było przewidzieć, w szczególności zagrażającego bezpośrednio życiu lub zdrowiu ludzi lub grożącego powstanie</w:t>
      </w:r>
      <w:r w:rsidR="00260197">
        <w:rPr>
          <w:szCs w:val="24"/>
        </w:rPr>
        <w:t>m szkody w znacznych rozmiarach,</w:t>
      </w:r>
    </w:p>
    <w:p w:rsidR="00EC6AF0" w:rsidRPr="00B356E8" w:rsidRDefault="00115B48" w:rsidP="00827377">
      <w:pPr>
        <w:pStyle w:val="Tekstpodstawowy"/>
        <w:widowControl w:val="0"/>
        <w:suppressAutoHyphens/>
        <w:ind w:left="567" w:hanging="283"/>
        <w:rPr>
          <w:szCs w:val="24"/>
        </w:rPr>
      </w:pPr>
      <w:r>
        <w:rPr>
          <w:szCs w:val="24"/>
        </w:rPr>
        <w:t>5</w:t>
      </w:r>
      <w:r w:rsidR="003152E0">
        <w:rPr>
          <w:szCs w:val="24"/>
        </w:rPr>
        <w:t xml:space="preserve">) </w:t>
      </w:r>
      <w:r w:rsidR="00EC6AF0" w:rsidRPr="00B356E8">
        <w:rPr>
          <w:szCs w:val="24"/>
        </w:rPr>
        <w:t>z powodu działań osób trzecich uniemożliwiających wykonanie prac, które to działania nie są konsekwencją winy którejkolwiek ze stron,</w:t>
      </w:r>
    </w:p>
    <w:p w:rsidR="00EC6AF0" w:rsidRPr="00B356E8" w:rsidRDefault="00115B48" w:rsidP="00827377">
      <w:pPr>
        <w:pStyle w:val="Tekstpodstawowy"/>
        <w:widowControl w:val="0"/>
        <w:suppressAutoHyphens/>
        <w:ind w:left="567" w:hanging="283"/>
        <w:rPr>
          <w:szCs w:val="24"/>
        </w:rPr>
      </w:pPr>
      <w:r>
        <w:rPr>
          <w:szCs w:val="24"/>
        </w:rPr>
        <w:t>6</w:t>
      </w:r>
      <w:r w:rsidR="003152E0">
        <w:rPr>
          <w:szCs w:val="24"/>
        </w:rPr>
        <w:t>)</w:t>
      </w:r>
      <w:r w:rsidR="001534CA">
        <w:rPr>
          <w:szCs w:val="24"/>
        </w:rPr>
        <w:t xml:space="preserve"> </w:t>
      </w:r>
      <w:r w:rsidR="00EC6AF0" w:rsidRPr="00B356E8">
        <w:rPr>
          <w:szCs w:val="24"/>
        </w:rPr>
        <w:t>wprowadzenie lub zmiana podwykonawcy robót,</w:t>
      </w:r>
    </w:p>
    <w:p w:rsidR="00EC6AF0" w:rsidRPr="00B356E8" w:rsidRDefault="00115B48" w:rsidP="00827377">
      <w:pPr>
        <w:pStyle w:val="Tekstpodstawowy"/>
        <w:widowControl w:val="0"/>
        <w:suppressAutoHyphens/>
        <w:ind w:left="567" w:hanging="283"/>
        <w:rPr>
          <w:szCs w:val="24"/>
        </w:rPr>
      </w:pPr>
      <w:r>
        <w:rPr>
          <w:szCs w:val="24"/>
        </w:rPr>
        <w:t>7</w:t>
      </w:r>
      <w:r w:rsidR="003152E0">
        <w:rPr>
          <w:szCs w:val="24"/>
        </w:rPr>
        <w:t>)</w:t>
      </w:r>
      <w:r w:rsidR="001534CA">
        <w:rPr>
          <w:szCs w:val="24"/>
        </w:rPr>
        <w:t xml:space="preserve"> </w:t>
      </w:r>
      <w:r w:rsidR="00EC6AF0" w:rsidRPr="00B356E8">
        <w:rPr>
          <w:szCs w:val="24"/>
        </w:rPr>
        <w:t>przekształcenie lub zmiana siedziby którejkolwiek ze stron umowy,</w:t>
      </w:r>
    </w:p>
    <w:p w:rsidR="00EC6AF0" w:rsidRPr="00B356E8" w:rsidRDefault="00115B48" w:rsidP="00827377">
      <w:pPr>
        <w:pStyle w:val="Tekstpodstawowy"/>
        <w:widowControl w:val="0"/>
        <w:suppressAutoHyphens/>
        <w:ind w:left="567" w:hanging="283"/>
        <w:rPr>
          <w:szCs w:val="24"/>
        </w:rPr>
      </w:pPr>
      <w:r>
        <w:rPr>
          <w:szCs w:val="24"/>
        </w:rPr>
        <w:t>8</w:t>
      </w:r>
      <w:r w:rsidR="003152E0">
        <w:rPr>
          <w:szCs w:val="24"/>
        </w:rPr>
        <w:t xml:space="preserve">) </w:t>
      </w:r>
      <w:r w:rsidR="00EC6AF0" w:rsidRPr="00B356E8">
        <w:rPr>
          <w:szCs w:val="24"/>
        </w:rPr>
        <w:t>dostosowanie umowy do zmian powszechnie obowiązujących przepisów prawa mających wpływ na realizację przedmiotu umowy,</w:t>
      </w:r>
    </w:p>
    <w:p w:rsidR="00EC6AF0" w:rsidRPr="00B356E8" w:rsidRDefault="00115B48" w:rsidP="00827377">
      <w:pPr>
        <w:pStyle w:val="Tekstpodstawowy"/>
        <w:widowControl w:val="0"/>
        <w:suppressAutoHyphens/>
        <w:ind w:left="567" w:hanging="283"/>
        <w:rPr>
          <w:szCs w:val="24"/>
        </w:rPr>
      </w:pPr>
      <w:r>
        <w:rPr>
          <w:szCs w:val="24"/>
        </w:rPr>
        <w:t>9</w:t>
      </w:r>
      <w:r w:rsidR="003152E0">
        <w:rPr>
          <w:szCs w:val="24"/>
        </w:rPr>
        <w:t xml:space="preserve">) </w:t>
      </w:r>
      <w:r w:rsidR="00EC6AF0" w:rsidRPr="00B356E8">
        <w:rPr>
          <w:szCs w:val="24"/>
        </w:rPr>
        <w:t>zajdą inne okoliczności niezależne od Wykonawcy, których nie można było przewidzieć  w dniu zawarcia umowy,</w:t>
      </w:r>
    </w:p>
    <w:p w:rsidR="00260197" w:rsidRDefault="00115B48" w:rsidP="00827377">
      <w:pPr>
        <w:widowControl w:val="0"/>
        <w:autoSpaceDE w:val="0"/>
        <w:autoSpaceDN w:val="0"/>
        <w:adjustRightInd w:val="0"/>
        <w:spacing w:after="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00260197" w:rsidRPr="00F6443A">
        <w:rPr>
          <w:rFonts w:ascii="Times New Roman" w:eastAsia="Times New Roman" w:hAnsi="Times New Roman"/>
          <w:sz w:val="24"/>
          <w:szCs w:val="24"/>
          <w:lang w:eastAsia="pl-PL"/>
        </w:rPr>
        <w:t xml:space="preserve">) innych przypadkach przewidzianych w umowie. </w:t>
      </w:r>
    </w:p>
    <w:p w:rsidR="00EC6AF0" w:rsidRDefault="008C7229" w:rsidP="00C17668">
      <w:pPr>
        <w:tabs>
          <w:tab w:val="num" w:pos="0"/>
        </w:tabs>
        <w:spacing w:after="0" w:line="240" w:lineRule="auto"/>
        <w:ind w:right="-108"/>
        <w:jc w:val="both"/>
        <w:rPr>
          <w:rFonts w:ascii="Times New Roman" w:hAnsi="Times New Roman"/>
          <w:sz w:val="24"/>
          <w:szCs w:val="24"/>
        </w:rPr>
      </w:pPr>
      <w:r w:rsidRPr="00B356E8">
        <w:rPr>
          <w:rFonts w:ascii="Times New Roman" w:hAnsi="Times New Roman"/>
          <w:sz w:val="24"/>
          <w:szCs w:val="24"/>
        </w:rPr>
        <w:t>Wszystkie powyższe postanowienia stanowią katalog zmian, na które Zamawiający może wyrazić zgodę. Nie stanowią jednocześnie zobowiąza</w:t>
      </w:r>
      <w:r>
        <w:rPr>
          <w:rFonts w:ascii="Times New Roman" w:hAnsi="Times New Roman"/>
          <w:sz w:val="24"/>
          <w:szCs w:val="24"/>
        </w:rPr>
        <w:t xml:space="preserve">nia do wyrażenia takiej zgody. </w:t>
      </w:r>
    </w:p>
    <w:p w:rsidR="00EE3F49" w:rsidRPr="00EE3F49" w:rsidRDefault="00EE3F49" w:rsidP="00C17668">
      <w:pPr>
        <w:pStyle w:val="Akapitzlist"/>
        <w:widowControl w:val="0"/>
        <w:numPr>
          <w:ilvl w:val="0"/>
          <w:numId w:val="12"/>
        </w:numPr>
        <w:autoSpaceDE w:val="0"/>
        <w:autoSpaceDN w:val="0"/>
        <w:adjustRightInd w:val="0"/>
        <w:spacing w:after="0" w:line="240" w:lineRule="auto"/>
        <w:ind w:right="-108"/>
        <w:contextualSpacing/>
        <w:jc w:val="both"/>
        <w:rPr>
          <w:rFonts w:ascii="Times New Roman" w:hAnsi="Times New Roman"/>
          <w:sz w:val="24"/>
          <w:szCs w:val="24"/>
        </w:rPr>
      </w:pPr>
      <w:r w:rsidRPr="00F6443A">
        <w:rPr>
          <w:rFonts w:ascii="Times New Roman" w:eastAsia="Times New Roman" w:hAnsi="Times New Roman"/>
          <w:sz w:val="24"/>
          <w:szCs w:val="24"/>
          <w:lang w:eastAsia="pl-PL"/>
        </w:rPr>
        <w:t>Zmiany, o których mowa w ust. 3</w:t>
      </w:r>
      <w:r>
        <w:rPr>
          <w:rFonts w:ascii="Times New Roman" w:eastAsia="Times New Roman" w:hAnsi="Times New Roman"/>
          <w:sz w:val="24"/>
          <w:szCs w:val="24"/>
          <w:lang w:eastAsia="pl-PL"/>
        </w:rPr>
        <w:t xml:space="preserve"> </w:t>
      </w:r>
      <w:r w:rsidRPr="00F6443A">
        <w:rPr>
          <w:rFonts w:ascii="Times New Roman" w:eastAsia="Times New Roman" w:hAnsi="Times New Roman"/>
          <w:sz w:val="24"/>
          <w:szCs w:val="24"/>
          <w:lang w:eastAsia="pl-PL"/>
        </w:rPr>
        <w:t xml:space="preserve">dokonywane są poprzez złożenie wniosku o zmianę </w:t>
      </w:r>
      <w:r>
        <w:rPr>
          <w:rFonts w:ascii="Times New Roman" w:eastAsia="Times New Roman" w:hAnsi="Times New Roman"/>
          <w:sz w:val="24"/>
          <w:szCs w:val="24"/>
          <w:lang w:eastAsia="pl-PL"/>
        </w:rPr>
        <w:br/>
      </w:r>
      <w:r w:rsidRPr="00F6443A">
        <w:rPr>
          <w:rFonts w:ascii="Times New Roman" w:eastAsia="Times New Roman" w:hAnsi="Times New Roman"/>
          <w:sz w:val="24"/>
          <w:szCs w:val="24"/>
          <w:lang w:eastAsia="pl-PL"/>
        </w:rPr>
        <w:t>w formie pisemnej przez jedną ze Stron wraz z określeniem zmiany, podaniem uzasadnienia, czasu wykonania zmiany.</w:t>
      </w:r>
    </w:p>
    <w:p w:rsidR="007372E1" w:rsidRPr="007372E1" w:rsidRDefault="007372E1" w:rsidP="00C17668">
      <w:pPr>
        <w:pStyle w:val="Akapitzlist"/>
        <w:widowControl w:val="0"/>
        <w:numPr>
          <w:ilvl w:val="0"/>
          <w:numId w:val="12"/>
        </w:numPr>
        <w:autoSpaceDE w:val="0"/>
        <w:autoSpaceDN w:val="0"/>
        <w:adjustRightInd w:val="0"/>
        <w:spacing w:after="0" w:line="240" w:lineRule="auto"/>
        <w:ind w:right="-108"/>
        <w:contextualSpacing/>
        <w:jc w:val="both"/>
        <w:rPr>
          <w:rFonts w:ascii="Times New Roman" w:hAnsi="Times New Roman"/>
          <w:sz w:val="24"/>
          <w:szCs w:val="24"/>
        </w:rPr>
      </w:pPr>
      <w:r w:rsidRPr="007372E1">
        <w:rPr>
          <w:rFonts w:ascii="Times New Roman" w:hAnsi="Times New Roman"/>
          <w:sz w:val="24"/>
          <w:szCs w:val="24"/>
        </w:rPr>
        <w:t xml:space="preserve">Nie stanowi zmiany umowy w rozumieniu art. 144 ustawy Prawo zamówień publicznych </w:t>
      </w:r>
      <w:r w:rsidRPr="007372E1">
        <w:rPr>
          <w:rFonts w:ascii="Times New Roman" w:hAnsi="Times New Roman"/>
          <w:sz w:val="24"/>
          <w:szCs w:val="24"/>
        </w:rPr>
        <w:br/>
        <w:t>w szczególności:</w:t>
      </w:r>
    </w:p>
    <w:p w:rsidR="007372E1" w:rsidRDefault="007372E1" w:rsidP="00827377">
      <w:pPr>
        <w:numPr>
          <w:ilvl w:val="0"/>
          <w:numId w:val="25"/>
        </w:numPr>
        <w:tabs>
          <w:tab w:val="num" w:pos="426"/>
        </w:tabs>
        <w:suppressAutoHyphens/>
        <w:autoSpaceDN w:val="0"/>
        <w:spacing w:after="0" w:line="240" w:lineRule="auto"/>
        <w:ind w:left="426" w:right="-108" w:firstLine="0"/>
        <w:jc w:val="both"/>
        <w:rPr>
          <w:rFonts w:ascii="Times New Roman" w:hAnsi="Times New Roman"/>
          <w:sz w:val="24"/>
          <w:szCs w:val="24"/>
        </w:rPr>
      </w:pPr>
      <w:r>
        <w:rPr>
          <w:rFonts w:ascii="Times New Roman" w:hAnsi="Times New Roman"/>
          <w:sz w:val="24"/>
          <w:szCs w:val="24"/>
        </w:rPr>
        <w:t xml:space="preserve">zmiana danych związanych z obsługą administracyjno-organizacyjną Umowy (np. zmiana nr rachunku bankowego); </w:t>
      </w:r>
    </w:p>
    <w:p w:rsidR="007372E1" w:rsidRDefault="007372E1" w:rsidP="00827377">
      <w:pPr>
        <w:numPr>
          <w:ilvl w:val="0"/>
          <w:numId w:val="25"/>
        </w:numPr>
        <w:tabs>
          <w:tab w:val="num" w:pos="426"/>
        </w:tabs>
        <w:suppressAutoHyphens/>
        <w:autoSpaceDN w:val="0"/>
        <w:spacing w:after="0" w:line="240" w:lineRule="auto"/>
        <w:ind w:left="426" w:right="-108" w:firstLine="0"/>
        <w:jc w:val="both"/>
        <w:rPr>
          <w:rFonts w:ascii="Times New Roman" w:hAnsi="Times New Roman"/>
          <w:sz w:val="24"/>
          <w:szCs w:val="24"/>
        </w:rPr>
      </w:pPr>
      <w:r>
        <w:rPr>
          <w:rFonts w:ascii="Times New Roman" w:hAnsi="Times New Roman"/>
          <w:sz w:val="24"/>
          <w:szCs w:val="24"/>
        </w:rPr>
        <w:t>zmiany danych teleadresowych, zmiany osób wskazanych do kontaktów miedzy Stronami;</w:t>
      </w:r>
      <w:r>
        <w:rPr>
          <w:rFonts w:ascii="Times New Roman" w:hAnsi="Times New Roman"/>
          <w:strike/>
          <w:sz w:val="24"/>
          <w:szCs w:val="24"/>
        </w:rPr>
        <w:t xml:space="preserve"> </w:t>
      </w:r>
    </w:p>
    <w:p w:rsidR="003C3080" w:rsidRPr="00EE3F49" w:rsidRDefault="007372E1" w:rsidP="00827377">
      <w:pPr>
        <w:numPr>
          <w:ilvl w:val="0"/>
          <w:numId w:val="25"/>
        </w:numPr>
        <w:tabs>
          <w:tab w:val="num" w:pos="426"/>
        </w:tabs>
        <w:suppressAutoHyphens/>
        <w:autoSpaceDN w:val="0"/>
        <w:spacing w:after="0" w:line="240" w:lineRule="auto"/>
        <w:ind w:left="426" w:right="-108" w:firstLine="0"/>
        <w:jc w:val="both"/>
        <w:rPr>
          <w:rFonts w:ascii="Times New Roman" w:hAnsi="Times New Roman"/>
          <w:sz w:val="24"/>
          <w:szCs w:val="24"/>
        </w:rPr>
      </w:pPr>
      <w:r>
        <w:rPr>
          <w:rFonts w:ascii="Times New Roman" w:hAnsi="Times New Roman"/>
          <w:sz w:val="24"/>
          <w:szCs w:val="24"/>
        </w:rPr>
        <w:t xml:space="preserve">udzielenie zamówień uzupełniających w zakresie wskazanym w SIWZ. </w:t>
      </w:r>
    </w:p>
    <w:p w:rsidR="003C3080" w:rsidRPr="00DF5039" w:rsidRDefault="003C3080" w:rsidP="00DF5039">
      <w:pPr>
        <w:pStyle w:val="Akapitzlist"/>
        <w:widowControl w:val="0"/>
        <w:numPr>
          <w:ilvl w:val="0"/>
          <w:numId w:val="12"/>
        </w:numPr>
        <w:autoSpaceDE w:val="0"/>
        <w:autoSpaceDN w:val="0"/>
        <w:adjustRightInd w:val="0"/>
        <w:spacing w:after="0" w:line="240" w:lineRule="auto"/>
        <w:jc w:val="both"/>
        <w:rPr>
          <w:rFonts w:ascii="Times New Roman" w:eastAsia="Times New Roman" w:hAnsi="Times New Roman"/>
          <w:sz w:val="24"/>
          <w:szCs w:val="24"/>
          <w:lang w:eastAsia="pl-PL"/>
        </w:rPr>
      </w:pPr>
      <w:r w:rsidRPr="00DF5039">
        <w:rPr>
          <w:rFonts w:ascii="Times New Roman" w:eastAsia="Times New Roman" w:hAnsi="Times New Roman"/>
          <w:sz w:val="24"/>
          <w:szCs w:val="24"/>
          <w:lang w:eastAsia="pl-PL"/>
        </w:rPr>
        <w:t xml:space="preserve">Strony dopuszczają możliwość zmiany na etapie realizacji Umowy podmiotów trzecich, </w:t>
      </w:r>
      <w:r w:rsidR="008F7764" w:rsidRPr="00DF5039">
        <w:rPr>
          <w:rFonts w:ascii="Times New Roman" w:eastAsia="Times New Roman" w:hAnsi="Times New Roman"/>
          <w:sz w:val="24"/>
          <w:szCs w:val="24"/>
          <w:lang w:eastAsia="pl-PL"/>
        </w:rPr>
        <w:br/>
      </w:r>
      <w:r w:rsidRPr="00DF5039">
        <w:rPr>
          <w:rFonts w:ascii="Times New Roman" w:eastAsia="Times New Roman" w:hAnsi="Times New Roman"/>
          <w:sz w:val="24"/>
          <w:szCs w:val="24"/>
          <w:lang w:eastAsia="pl-PL"/>
        </w:rPr>
        <w:t xml:space="preserve">o których mowa w art. 26 ust. b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w:t>
      </w:r>
      <w:r w:rsidR="00273974" w:rsidRPr="00DF5039">
        <w:rPr>
          <w:rFonts w:ascii="Times New Roman" w:eastAsia="Times New Roman" w:hAnsi="Times New Roman"/>
          <w:sz w:val="24"/>
          <w:szCs w:val="24"/>
          <w:lang w:eastAsia="pl-PL"/>
        </w:rPr>
        <w:t xml:space="preserve">Zmiana taka nie wymaga zawarcia </w:t>
      </w:r>
      <w:r w:rsidRPr="00DF5039">
        <w:rPr>
          <w:rFonts w:ascii="Times New Roman" w:eastAsia="Times New Roman" w:hAnsi="Times New Roman"/>
          <w:sz w:val="24"/>
          <w:szCs w:val="24"/>
          <w:lang w:eastAsia="pl-PL"/>
        </w:rPr>
        <w:t>aneksu do Umowy.</w:t>
      </w:r>
    </w:p>
    <w:p w:rsidR="00DF5039" w:rsidRDefault="00DF5039" w:rsidP="00DF5039">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DF5039" w:rsidRPr="00DF5039" w:rsidRDefault="00DF5039" w:rsidP="00DF5039">
      <w:pPr>
        <w:spacing w:before="119"/>
        <w:jc w:val="center"/>
        <w:rPr>
          <w:rFonts w:ascii="Times New Roman" w:hAnsi="Times New Roman"/>
          <w:color w:val="000000"/>
          <w:sz w:val="24"/>
          <w:szCs w:val="24"/>
        </w:rPr>
      </w:pPr>
      <w:r w:rsidRPr="00DF5039">
        <w:rPr>
          <w:rFonts w:ascii="Times New Roman" w:hAnsi="Times New Roman"/>
          <w:color w:val="000000"/>
          <w:sz w:val="24"/>
          <w:szCs w:val="24"/>
        </w:rPr>
        <w:t>§ </w:t>
      </w:r>
      <w:r>
        <w:rPr>
          <w:rFonts w:ascii="Times New Roman" w:hAnsi="Times New Roman"/>
          <w:color w:val="000000"/>
          <w:sz w:val="24"/>
          <w:szCs w:val="24"/>
        </w:rPr>
        <w:t>16</w:t>
      </w:r>
    </w:p>
    <w:p w:rsidR="00DF5039" w:rsidRPr="00DF5039" w:rsidRDefault="00DF5039" w:rsidP="00DF5039">
      <w:pPr>
        <w:numPr>
          <w:ilvl w:val="0"/>
          <w:numId w:val="27"/>
        </w:numPr>
        <w:tabs>
          <w:tab w:val="left" w:pos="4320"/>
        </w:tabs>
        <w:suppressAutoHyphens/>
        <w:spacing w:after="0" w:line="240" w:lineRule="auto"/>
        <w:ind w:left="360" w:hanging="360"/>
        <w:jc w:val="both"/>
        <w:rPr>
          <w:rFonts w:ascii="Times New Roman" w:hAnsi="Times New Roman"/>
          <w:color w:val="000000"/>
          <w:sz w:val="24"/>
          <w:szCs w:val="24"/>
        </w:rPr>
      </w:pPr>
      <w:r w:rsidRPr="00DF5039">
        <w:rPr>
          <w:rFonts w:ascii="Times New Roman" w:hAnsi="Times New Roman"/>
          <w:color w:val="000000"/>
          <w:sz w:val="24"/>
          <w:szCs w:val="24"/>
        </w:rPr>
        <w:t xml:space="preserve">Wykonawca wnosi zabezpieczenie należytego wykonania umowy w wysokości </w:t>
      </w:r>
      <w:r>
        <w:rPr>
          <w:rFonts w:ascii="Times New Roman" w:hAnsi="Times New Roman"/>
          <w:color w:val="000000"/>
          <w:sz w:val="24"/>
          <w:szCs w:val="24"/>
        </w:rPr>
        <w:t>3</w:t>
      </w:r>
      <w:r w:rsidRPr="00DF5039">
        <w:rPr>
          <w:rFonts w:ascii="Times New Roman" w:hAnsi="Times New Roman"/>
          <w:color w:val="000000"/>
          <w:sz w:val="24"/>
          <w:szCs w:val="24"/>
        </w:rPr>
        <w:t xml:space="preserve"> % </w:t>
      </w:r>
      <w:r>
        <w:rPr>
          <w:rFonts w:ascii="Times New Roman" w:hAnsi="Times New Roman"/>
          <w:color w:val="000000"/>
          <w:sz w:val="24"/>
          <w:szCs w:val="24"/>
        </w:rPr>
        <w:t>wynagrodzenia brutto podanego</w:t>
      </w:r>
      <w:r w:rsidRPr="00DF5039">
        <w:rPr>
          <w:rFonts w:ascii="Times New Roman" w:hAnsi="Times New Roman"/>
          <w:color w:val="000000"/>
          <w:sz w:val="24"/>
          <w:szCs w:val="24"/>
        </w:rPr>
        <w:t xml:space="preserve"> w ofercie w § </w:t>
      </w:r>
      <w:r>
        <w:rPr>
          <w:rFonts w:ascii="Times New Roman" w:hAnsi="Times New Roman"/>
          <w:color w:val="000000"/>
          <w:sz w:val="24"/>
          <w:szCs w:val="24"/>
        </w:rPr>
        <w:t>11 ust.</w:t>
      </w:r>
      <w:r w:rsidRPr="00DF5039">
        <w:rPr>
          <w:rFonts w:ascii="Times New Roman" w:hAnsi="Times New Roman"/>
          <w:color w:val="000000"/>
          <w:sz w:val="24"/>
          <w:szCs w:val="24"/>
        </w:rPr>
        <w:t xml:space="preserve"> 1 umowy, tj. ……………… zł w formie …………………………….………………………………………………………</w:t>
      </w:r>
    </w:p>
    <w:p w:rsidR="00DF5039" w:rsidRPr="00DF5039" w:rsidRDefault="00DF5039" w:rsidP="00DF5039">
      <w:pPr>
        <w:numPr>
          <w:ilvl w:val="0"/>
          <w:numId w:val="27"/>
        </w:numPr>
        <w:tabs>
          <w:tab w:val="left" w:pos="4320"/>
        </w:tabs>
        <w:suppressAutoHyphens/>
        <w:spacing w:after="0" w:line="240" w:lineRule="auto"/>
        <w:ind w:left="360" w:hanging="360"/>
        <w:jc w:val="both"/>
        <w:rPr>
          <w:rFonts w:ascii="Times New Roman" w:hAnsi="Times New Roman"/>
          <w:color w:val="000000"/>
          <w:sz w:val="24"/>
          <w:szCs w:val="24"/>
        </w:rPr>
      </w:pPr>
      <w:r>
        <w:rPr>
          <w:rFonts w:ascii="Times New Roman" w:hAnsi="Times New Roman"/>
          <w:color w:val="000000"/>
          <w:sz w:val="24"/>
          <w:szCs w:val="24"/>
        </w:rPr>
        <w:t>Z</w:t>
      </w:r>
      <w:r w:rsidRPr="00DF5039">
        <w:rPr>
          <w:rFonts w:ascii="Times New Roman" w:hAnsi="Times New Roman"/>
          <w:color w:val="000000"/>
          <w:sz w:val="24"/>
          <w:szCs w:val="24"/>
        </w:rPr>
        <w:t>abezpieczeni</w:t>
      </w:r>
      <w:r>
        <w:rPr>
          <w:rFonts w:ascii="Times New Roman" w:hAnsi="Times New Roman"/>
          <w:color w:val="000000"/>
          <w:sz w:val="24"/>
          <w:szCs w:val="24"/>
        </w:rPr>
        <w:t>e</w:t>
      </w:r>
      <w:r w:rsidRPr="00DF5039">
        <w:rPr>
          <w:rFonts w:ascii="Times New Roman" w:hAnsi="Times New Roman"/>
          <w:color w:val="000000"/>
          <w:sz w:val="24"/>
          <w:szCs w:val="24"/>
        </w:rPr>
        <w:t xml:space="preserve">, o którym mowa w </w:t>
      </w:r>
      <w:r>
        <w:rPr>
          <w:rFonts w:ascii="Times New Roman" w:hAnsi="Times New Roman"/>
          <w:color w:val="000000"/>
          <w:sz w:val="24"/>
          <w:szCs w:val="24"/>
        </w:rPr>
        <w:t>ust.</w:t>
      </w:r>
      <w:r w:rsidRPr="00DF5039">
        <w:rPr>
          <w:rFonts w:ascii="Times New Roman" w:hAnsi="Times New Roman"/>
          <w:color w:val="000000"/>
          <w:sz w:val="24"/>
          <w:szCs w:val="24"/>
        </w:rPr>
        <w:t xml:space="preserve"> 1 zostanie zwrócon</w:t>
      </w:r>
      <w:r>
        <w:rPr>
          <w:rFonts w:ascii="Times New Roman" w:hAnsi="Times New Roman"/>
          <w:color w:val="000000"/>
          <w:sz w:val="24"/>
          <w:szCs w:val="24"/>
        </w:rPr>
        <w:t>e</w:t>
      </w:r>
      <w:r w:rsidRPr="00DF5039">
        <w:rPr>
          <w:rFonts w:ascii="Times New Roman" w:hAnsi="Times New Roman"/>
          <w:color w:val="000000"/>
          <w:sz w:val="24"/>
          <w:szCs w:val="24"/>
        </w:rPr>
        <w:t xml:space="preserve"> w terminie 30 dni od dnia wykonania całości przedmiotu umowy i uznania przez Zamawiającego za należyte jego wykonanie.</w:t>
      </w:r>
    </w:p>
    <w:p w:rsidR="00DF5039" w:rsidRPr="00DF5039" w:rsidRDefault="00DF5039" w:rsidP="00DF5039">
      <w:pPr>
        <w:numPr>
          <w:ilvl w:val="0"/>
          <w:numId w:val="27"/>
        </w:numPr>
        <w:tabs>
          <w:tab w:val="left" w:pos="4320"/>
        </w:tabs>
        <w:suppressAutoHyphens/>
        <w:spacing w:after="0" w:line="240" w:lineRule="auto"/>
        <w:ind w:left="360" w:hanging="360"/>
        <w:jc w:val="both"/>
        <w:rPr>
          <w:rFonts w:ascii="Times New Roman" w:hAnsi="Times New Roman"/>
          <w:color w:val="000000"/>
          <w:sz w:val="24"/>
          <w:szCs w:val="24"/>
        </w:rPr>
      </w:pPr>
      <w:r w:rsidRPr="00DF5039">
        <w:rPr>
          <w:rFonts w:ascii="Times New Roman" w:hAnsi="Times New Roman"/>
          <w:color w:val="000000"/>
          <w:sz w:val="24"/>
          <w:szCs w:val="24"/>
        </w:rPr>
        <w:t>Zamawiający może wykorzystać zabezpieczenie na pokrycie zobowiązań Wykonawcy z tytułu kar umownych.</w:t>
      </w:r>
    </w:p>
    <w:p w:rsidR="00DF5039" w:rsidRPr="00DF5039" w:rsidRDefault="00DF5039" w:rsidP="00DF5039">
      <w:pPr>
        <w:numPr>
          <w:ilvl w:val="0"/>
          <w:numId w:val="27"/>
        </w:numPr>
        <w:tabs>
          <w:tab w:val="left" w:pos="4320"/>
        </w:tabs>
        <w:suppressAutoHyphens/>
        <w:spacing w:after="0" w:line="240" w:lineRule="auto"/>
        <w:ind w:left="360" w:hanging="360"/>
        <w:jc w:val="both"/>
        <w:rPr>
          <w:rFonts w:ascii="Times New Roman" w:hAnsi="Times New Roman"/>
          <w:color w:val="000000"/>
          <w:sz w:val="24"/>
          <w:szCs w:val="24"/>
        </w:rPr>
      </w:pPr>
      <w:r w:rsidRPr="00DF5039">
        <w:rPr>
          <w:rFonts w:ascii="Times New Roman" w:hAnsi="Times New Roman"/>
          <w:color w:val="000000"/>
          <w:sz w:val="24"/>
          <w:szCs w:val="24"/>
        </w:rPr>
        <w:t xml:space="preserve">W przypadku wniesienia zabezpieczenia w pieniądzu, Zamawiający przechowuje je na oprocentowanym rachunku bankowym. </w:t>
      </w:r>
    </w:p>
    <w:p w:rsidR="00DF5039" w:rsidRPr="00DF5039" w:rsidRDefault="00DF5039" w:rsidP="00DF5039">
      <w:pPr>
        <w:numPr>
          <w:ilvl w:val="0"/>
          <w:numId w:val="27"/>
        </w:numPr>
        <w:tabs>
          <w:tab w:val="left" w:pos="4320"/>
        </w:tabs>
        <w:suppressAutoHyphens/>
        <w:spacing w:after="0" w:line="240" w:lineRule="auto"/>
        <w:ind w:left="360" w:hanging="360"/>
        <w:jc w:val="both"/>
        <w:rPr>
          <w:rFonts w:ascii="Times New Roman" w:hAnsi="Times New Roman"/>
          <w:color w:val="000000"/>
          <w:sz w:val="24"/>
          <w:szCs w:val="24"/>
        </w:rPr>
      </w:pPr>
      <w:r w:rsidRPr="00DF5039">
        <w:rPr>
          <w:rFonts w:ascii="Times New Roman" w:hAnsi="Times New Roman"/>
          <w:color w:val="000000"/>
          <w:sz w:val="24"/>
          <w:szCs w:val="24"/>
        </w:rPr>
        <w:t>Zamawiający zwraca zabezpieczenie wniesione w pieniądzu wraz z odsetkami, wynikającymi z umowy rachunku bankowego, na którym było ono przechowywane, pomniejszonymi o koszty prowadzenia tego rachunku oraz prowizji bankowej za przelew pieniędzy na rachunek bankowy Wykonawcy.</w:t>
      </w:r>
    </w:p>
    <w:p w:rsidR="00DF5039" w:rsidRDefault="00DF5039"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264249" w:rsidRDefault="00272DB3"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w:t>
      </w:r>
      <w:r w:rsidR="00DF5039">
        <w:rPr>
          <w:rFonts w:ascii="Times New Roman" w:eastAsia="Times New Roman" w:hAnsi="Times New Roman"/>
          <w:sz w:val="24"/>
          <w:szCs w:val="24"/>
          <w:lang w:eastAsia="pl-PL"/>
        </w:rPr>
        <w:t>7</w:t>
      </w:r>
      <w:r w:rsidR="00AC0544" w:rsidRPr="00F6443A">
        <w:rPr>
          <w:rFonts w:ascii="Times New Roman" w:eastAsia="Times New Roman" w:hAnsi="Times New Roman"/>
          <w:sz w:val="24"/>
          <w:szCs w:val="24"/>
          <w:lang w:eastAsia="pl-PL"/>
        </w:rPr>
        <w:t>.</w:t>
      </w:r>
    </w:p>
    <w:p w:rsidR="00742977" w:rsidRPr="00F6443A"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C3080" w:rsidRPr="008F7764" w:rsidRDefault="003C3080" w:rsidP="00C17668">
      <w:pPr>
        <w:pStyle w:val="Akapitzlist"/>
        <w:widowControl w:val="0"/>
        <w:numPr>
          <w:ilvl w:val="0"/>
          <w:numId w:val="13"/>
        </w:numPr>
        <w:autoSpaceDE w:val="0"/>
        <w:autoSpaceDN w:val="0"/>
        <w:adjustRightInd w:val="0"/>
        <w:spacing w:after="0" w:line="240" w:lineRule="auto"/>
        <w:jc w:val="both"/>
        <w:rPr>
          <w:rFonts w:ascii="Times New Roman" w:eastAsia="Times New Roman" w:hAnsi="Times New Roman"/>
          <w:sz w:val="24"/>
          <w:szCs w:val="24"/>
          <w:lang w:eastAsia="pl-PL"/>
        </w:rPr>
      </w:pPr>
      <w:r w:rsidRPr="008F7764">
        <w:rPr>
          <w:rFonts w:ascii="Times New Roman" w:eastAsia="Times New Roman" w:hAnsi="Times New Roman"/>
          <w:sz w:val="24"/>
          <w:szCs w:val="24"/>
          <w:lang w:eastAsia="pl-PL"/>
        </w:rPr>
        <w:t>W sprawach nieuregulowanych niniejszą Umową mają zastosowanie przepisy ustawy z dnia 29 stycznia 2004r. Prawo za</w:t>
      </w:r>
      <w:r w:rsidR="006E7579">
        <w:rPr>
          <w:rFonts w:ascii="Times New Roman" w:eastAsia="Times New Roman" w:hAnsi="Times New Roman"/>
          <w:sz w:val="24"/>
          <w:szCs w:val="24"/>
          <w:lang w:eastAsia="pl-PL"/>
        </w:rPr>
        <w:t>mówień publicznych (tj. z 2017</w:t>
      </w:r>
      <w:r w:rsidRPr="008F7764">
        <w:rPr>
          <w:rFonts w:ascii="Times New Roman" w:eastAsia="Times New Roman" w:hAnsi="Times New Roman"/>
          <w:sz w:val="24"/>
          <w:szCs w:val="24"/>
          <w:lang w:eastAsia="pl-PL"/>
        </w:rPr>
        <w:t xml:space="preserve">r. </w:t>
      </w:r>
      <w:r w:rsidR="002C1908">
        <w:rPr>
          <w:rFonts w:ascii="Times New Roman" w:eastAsia="Times New Roman" w:hAnsi="Times New Roman"/>
          <w:sz w:val="24"/>
          <w:szCs w:val="24"/>
          <w:lang w:eastAsia="pl-PL"/>
        </w:rPr>
        <w:t xml:space="preserve">poz. </w:t>
      </w:r>
      <w:r w:rsidR="006E7579">
        <w:rPr>
          <w:rFonts w:ascii="Times New Roman" w:eastAsia="Times New Roman" w:hAnsi="Times New Roman"/>
          <w:sz w:val="24"/>
          <w:szCs w:val="24"/>
          <w:lang w:eastAsia="pl-PL"/>
        </w:rPr>
        <w:t>1579</w:t>
      </w:r>
      <w:r w:rsidRPr="008F7764">
        <w:rPr>
          <w:rFonts w:ascii="Times New Roman" w:eastAsia="Times New Roman" w:hAnsi="Times New Roman"/>
          <w:sz w:val="24"/>
          <w:szCs w:val="24"/>
          <w:lang w:eastAsia="pl-PL"/>
        </w:rPr>
        <w:t xml:space="preserve"> ze zm.), aktów prawnych wydanych na jej podstawie, przepisy ustawy z dnia 23 kwietnia 1964r. Kodeks Cywilny (</w:t>
      </w:r>
      <w:proofErr w:type="spellStart"/>
      <w:r w:rsidR="00AC1553">
        <w:rPr>
          <w:rFonts w:ascii="Times New Roman" w:eastAsia="Times New Roman" w:hAnsi="Times New Roman"/>
          <w:sz w:val="24"/>
          <w:szCs w:val="24"/>
          <w:lang w:eastAsia="pl-PL"/>
        </w:rPr>
        <w:t>t.j</w:t>
      </w:r>
      <w:proofErr w:type="spellEnd"/>
      <w:r w:rsidR="00AC1553">
        <w:rPr>
          <w:rFonts w:ascii="Times New Roman" w:eastAsia="Times New Roman" w:hAnsi="Times New Roman"/>
          <w:sz w:val="24"/>
          <w:szCs w:val="24"/>
          <w:lang w:eastAsia="pl-PL"/>
        </w:rPr>
        <w:t>. Dz. U. z 2017</w:t>
      </w:r>
      <w:r w:rsidRPr="008F7764">
        <w:rPr>
          <w:rFonts w:ascii="Times New Roman" w:eastAsia="Times New Roman" w:hAnsi="Times New Roman"/>
          <w:sz w:val="24"/>
          <w:szCs w:val="24"/>
          <w:lang w:eastAsia="pl-PL"/>
        </w:rPr>
        <w:t xml:space="preserve">r. </w:t>
      </w:r>
      <w:r w:rsidR="002C1908">
        <w:rPr>
          <w:rFonts w:ascii="Times New Roman" w:eastAsia="Times New Roman" w:hAnsi="Times New Roman"/>
          <w:sz w:val="24"/>
          <w:szCs w:val="24"/>
          <w:lang w:eastAsia="pl-PL"/>
        </w:rPr>
        <w:t xml:space="preserve">poz. </w:t>
      </w:r>
      <w:r w:rsidR="00AC1553">
        <w:rPr>
          <w:rFonts w:ascii="Times New Roman" w:eastAsia="Times New Roman" w:hAnsi="Times New Roman"/>
          <w:sz w:val="24"/>
          <w:szCs w:val="24"/>
          <w:lang w:eastAsia="pl-PL"/>
        </w:rPr>
        <w:t>459</w:t>
      </w:r>
      <w:r w:rsidR="002C1908">
        <w:rPr>
          <w:rFonts w:ascii="Times New Roman" w:eastAsia="Times New Roman" w:hAnsi="Times New Roman"/>
          <w:sz w:val="24"/>
          <w:szCs w:val="24"/>
          <w:lang w:eastAsia="pl-PL"/>
        </w:rPr>
        <w:t xml:space="preserve"> </w:t>
      </w:r>
      <w:r w:rsidRPr="008F7764">
        <w:rPr>
          <w:rFonts w:ascii="Times New Roman" w:eastAsia="Times New Roman" w:hAnsi="Times New Roman"/>
          <w:sz w:val="24"/>
          <w:szCs w:val="24"/>
          <w:lang w:eastAsia="pl-PL"/>
        </w:rPr>
        <w:t xml:space="preserve">ze zm.) a w sprawach procesowych - przepisy Kodeksu postępowania cywilnego oraz treść specyfikacji istotnych warunków zamówienia (SIWZ) </w:t>
      </w:r>
      <w:r w:rsidR="00AC0544" w:rsidRPr="008F7764">
        <w:rPr>
          <w:rFonts w:ascii="Times New Roman" w:eastAsia="Times New Roman" w:hAnsi="Times New Roman"/>
          <w:sz w:val="24"/>
          <w:szCs w:val="24"/>
          <w:lang w:eastAsia="pl-PL"/>
        </w:rPr>
        <w:t xml:space="preserve">a także oferta złożona przez wykonawcę </w:t>
      </w:r>
      <w:r w:rsidRPr="008F7764">
        <w:rPr>
          <w:rFonts w:ascii="Times New Roman" w:eastAsia="Times New Roman" w:hAnsi="Times New Roman"/>
          <w:sz w:val="24"/>
          <w:szCs w:val="24"/>
          <w:lang w:eastAsia="pl-PL"/>
        </w:rPr>
        <w:t xml:space="preserve"> w przetargu, w wyniku którego zawarto niniejszą Umowę.</w:t>
      </w:r>
    </w:p>
    <w:p w:rsidR="003C3080" w:rsidRPr="008F7764" w:rsidRDefault="003C3080" w:rsidP="00C17668">
      <w:pPr>
        <w:pStyle w:val="Akapitzlist"/>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sz w:val="24"/>
          <w:szCs w:val="24"/>
          <w:lang w:eastAsia="pl-PL"/>
        </w:rPr>
      </w:pPr>
      <w:r w:rsidRPr="008F7764">
        <w:rPr>
          <w:rFonts w:ascii="Times New Roman" w:eastAsia="Times New Roman" w:hAnsi="Times New Roman"/>
          <w:sz w:val="24"/>
          <w:szCs w:val="24"/>
          <w:lang w:eastAsia="pl-PL"/>
        </w:rPr>
        <w:t>Do rozpatrzenia i rozstrzygnięcia sporów wynikłych na tle realizacji niniejszej Umowy jest Sąd właściwy dla Zamawiającego.</w:t>
      </w: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AC0544" w:rsidRDefault="00272DB3"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w:t>
      </w:r>
      <w:r w:rsidR="00DF5039">
        <w:rPr>
          <w:rFonts w:ascii="Times New Roman" w:eastAsia="Times New Roman" w:hAnsi="Times New Roman"/>
          <w:sz w:val="24"/>
          <w:szCs w:val="24"/>
          <w:lang w:eastAsia="pl-PL"/>
        </w:rPr>
        <w:t>8</w:t>
      </w:r>
      <w:r w:rsidR="0064165E" w:rsidRPr="00F6443A">
        <w:rPr>
          <w:rFonts w:ascii="Times New Roman" w:eastAsia="Times New Roman" w:hAnsi="Times New Roman"/>
          <w:sz w:val="24"/>
          <w:szCs w:val="24"/>
          <w:lang w:eastAsia="pl-PL"/>
        </w:rPr>
        <w:t>.</w:t>
      </w:r>
    </w:p>
    <w:p w:rsidR="00742977" w:rsidRPr="00F6443A"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 xml:space="preserve">Niniejszą Umowę sporządzono w </w:t>
      </w:r>
      <w:r w:rsidR="000F62FB" w:rsidRPr="00F6443A">
        <w:rPr>
          <w:rFonts w:ascii="Times New Roman" w:eastAsia="Times New Roman" w:hAnsi="Times New Roman"/>
          <w:sz w:val="24"/>
          <w:szCs w:val="24"/>
          <w:lang w:eastAsia="pl-PL"/>
        </w:rPr>
        <w:t>trzech jednobrzmiących egzemplarzach, z których jeden egzemplarz otrzymuje Wykonawca, dwa egzemplarze otrzymuje Zamawiający.</w:t>
      </w:r>
    </w:p>
    <w:p w:rsidR="003C3080" w:rsidRPr="00F6443A" w:rsidRDefault="003C3080" w:rsidP="00C17668">
      <w:pPr>
        <w:widowControl w:val="0"/>
        <w:autoSpaceDE w:val="0"/>
        <w:autoSpaceDN w:val="0"/>
        <w:adjustRightInd w:val="0"/>
        <w:spacing w:after="0" w:line="240" w:lineRule="auto"/>
        <w:rPr>
          <w:rFonts w:ascii="Times New Roman" w:eastAsia="Times New Roman" w:hAnsi="Times New Roman"/>
          <w:sz w:val="24"/>
          <w:szCs w:val="24"/>
          <w:lang w:eastAsia="pl-PL"/>
        </w:rPr>
      </w:pPr>
    </w:p>
    <w:p w:rsidR="00A20397" w:rsidRDefault="00A2039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A20397" w:rsidRDefault="00A2039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§1</w:t>
      </w:r>
      <w:r w:rsidR="00DF5039">
        <w:rPr>
          <w:rFonts w:ascii="Times New Roman" w:eastAsia="Times New Roman" w:hAnsi="Times New Roman"/>
          <w:sz w:val="24"/>
          <w:szCs w:val="24"/>
          <w:lang w:eastAsia="pl-PL"/>
        </w:rPr>
        <w:t>9</w:t>
      </w:r>
      <w:r w:rsidRPr="00F6443A">
        <w:rPr>
          <w:rFonts w:ascii="Times New Roman" w:eastAsia="Times New Roman" w:hAnsi="Times New Roman"/>
          <w:sz w:val="24"/>
          <w:szCs w:val="24"/>
          <w:lang w:eastAsia="pl-PL"/>
        </w:rPr>
        <w:t>.</w:t>
      </w:r>
    </w:p>
    <w:p w:rsidR="00742977" w:rsidRPr="00F6443A" w:rsidRDefault="00742977"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C3080" w:rsidRPr="00541C8B" w:rsidRDefault="003C3080" w:rsidP="00C17668">
      <w:pPr>
        <w:widowControl w:val="0"/>
        <w:autoSpaceDE w:val="0"/>
        <w:autoSpaceDN w:val="0"/>
        <w:adjustRightInd w:val="0"/>
        <w:spacing w:after="0" w:line="240" w:lineRule="auto"/>
        <w:rPr>
          <w:rFonts w:ascii="Times New Roman" w:eastAsia="Times New Roman" w:hAnsi="Times New Roman"/>
          <w:lang w:eastAsia="pl-PL"/>
        </w:rPr>
      </w:pPr>
      <w:r w:rsidRPr="00541C8B">
        <w:rPr>
          <w:rFonts w:ascii="Times New Roman" w:eastAsia="Times New Roman" w:hAnsi="Times New Roman"/>
          <w:lang w:eastAsia="pl-PL"/>
        </w:rPr>
        <w:t>Integralną częścią n</w:t>
      </w:r>
      <w:r w:rsidR="00827377">
        <w:rPr>
          <w:rFonts w:ascii="Times New Roman" w:eastAsia="Times New Roman" w:hAnsi="Times New Roman"/>
          <w:lang w:eastAsia="pl-PL"/>
        </w:rPr>
        <w:t>iniejszej Umowy są następujące z</w:t>
      </w:r>
      <w:r w:rsidRPr="00541C8B">
        <w:rPr>
          <w:rFonts w:ascii="Times New Roman" w:eastAsia="Times New Roman" w:hAnsi="Times New Roman"/>
          <w:lang w:eastAsia="pl-PL"/>
        </w:rPr>
        <w:t>ałączniki:</w:t>
      </w:r>
    </w:p>
    <w:p w:rsidR="007012AE" w:rsidRPr="00541C8B" w:rsidRDefault="00827377" w:rsidP="00C17668">
      <w:pPr>
        <w:widowControl w:val="0"/>
        <w:autoSpaceDE w:val="0"/>
        <w:autoSpaceDN w:val="0"/>
        <w:adjustRightInd w:val="0"/>
        <w:spacing w:after="0" w:line="240" w:lineRule="auto"/>
        <w:rPr>
          <w:rFonts w:ascii="Times New Roman" w:eastAsia="Times New Roman" w:hAnsi="Times New Roman"/>
          <w:lang w:eastAsia="pl-PL"/>
        </w:rPr>
      </w:pPr>
      <w:r>
        <w:rPr>
          <w:rFonts w:ascii="Times New Roman" w:eastAsia="Times New Roman" w:hAnsi="Times New Roman"/>
          <w:lang w:eastAsia="pl-PL"/>
        </w:rPr>
        <w:t>z</w:t>
      </w:r>
      <w:r w:rsidR="007C22D0" w:rsidRPr="00541C8B">
        <w:rPr>
          <w:rFonts w:ascii="Times New Roman" w:eastAsia="Times New Roman" w:hAnsi="Times New Roman"/>
          <w:lang w:eastAsia="pl-PL"/>
        </w:rPr>
        <w:t xml:space="preserve">ałącznik </w:t>
      </w:r>
      <w:r>
        <w:rPr>
          <w:rFonts w:ascii="Times New Roman" w:eastAsia="Times New Roman" w:hAnsi="Times New Roman"/>
          <w:lang w:eastAsia="pl-PL"/>
        </w:rPr>
        <w:t>n</w:t>
      </w:r>
      <w:r w:rsidR="002C1908" w:rsidRPr="00541C8B">
        <w:rPr>
          <w:rFonts w:ascii="Times New Roman" w:eastAsia="Times New Roman" w:hAnsi="Times New Roman"/>
          <w:lang w:eastAsia="pl-PL"/>
        </w:rPr>
        <w:t>r 1</w:t>
      </w:r>
      <w:r w:rsidR="003C3080" w:rsidRPr="00541C8B">
        <w:rPr>
          <w:rFonts w:ascii="Times New Roman" w:eastAsia="Times New Roman" w:hAnsi="Times New Roman"/>
          <w:lang w:eastAsia="pl-PL"/>
        </w:rPr>
        <w:t xml:space="preserve"> do Umowy </w:t>
      </w:r>
      <w:r w:rsidR="00C954BC" w:rsidRPr="00541C8B">
        <w:rPr>
          <w:rFonts w:ascii="Times New Roman" w:eastAsia="Times New Roman" w:hAnsi="Times New Roman"/>
          <w:lang w:eastAsia="pl-PL"/>
        </w:rPr>
        <w:t>–</w:t>
      </w:r>
      <w:r w:rsidR="003C3080" w:rsidRPr="00541C8B">
        <w:rPr>
          <w:rFonts w:ascii="Times New Roman" w:eastAsia="Times New Roman" w:hAnsi="Times New Roman"/>
          <w:lang w:eastAsia="pl-PL"/>
        </w:rPr>
        <w:t xml:space="preserve"> </w:t>
      </w:r>
      <w:r w:rsidR="00C954BC" w:rsidRPr="00541C8B">
        <w:rPr>
          <w:rFonts w:ascii="Times New Roman" w:eastAsia="Times New Roman" w:hAnsi="Times New Roman"/>
          <w:lang w:eastAsia="pl-PL"/>
        </w:rPr>
        <w:t xml:space="preserve">Wykaz </w:t>
      </w:r>
      <w:r w:rsidR="00876D64" w:rsidRPr="00541C8B">
        <w:rPr>
          <w:rFonts w:ascii="Times New Roman" w:eastAsia="Times New Roman" w:hAnsi="Times New Roman"/>
          <w:lang w:eastAsia="pl-PL"/>
        </w:rPr>
        <w:t>nieruchomości</w:t>
      </w:r>
      <w:r w:rsidR="00C954BC" w:rsidRPr="00541C8B">
        <w:rPr>
          <w:rFonts w:ascii="Times New Roman" w:eastAsia="Times New Roman" w:hAnsi="Times New Roman"/>
          <w:lang w:eastAsia="pl-PL"/>
        </w:rPr>
        <w:t xml:space="preserve"> jednorodzinnych</w:t>
      </w:r>
    </w:p>
    <w:p w:rsidR="007012AE" w:rsidRPr="00541C8B" w:rsidRDefault="00827377" w:rsidP="00C17668">
      <w:pPr>
        <w:widowControl w:val="0"/>
        <w:autoSpaceDE w:val="0"/>
        <w:autoSpaceDN w:val="0"/>
        <w:adjustRightInd w:val="0"/>
        <w:spacing w:after="0" w:line="240" w:lineRule="auto"/>
        <w:rPr>
          <w:rFonts w:ascii="Times New Roman" w:eastAsia="Times New Roman" w:hAnsi="Times New Roman"/>
          <w:lang w:eastAsia="pl-PL"/>
        </w:rPr>
      </w:pPr>
      <w:r>
        <w:rPr>
          <w:rFonts w:ascii="Times New Roman" w:eastAsia="Times New Roman" w:hAnsi="Times New Roman"/>
          <w:lang w:eastAsia="pl-PL"/>
        </w:rPr>
        <w:t>załącznik n</w:t>
      </w:r>
      <w:r w:rsidR="00C954BC" w:rsidRPr="00541C8B">
        <w:rPr>
          <w:rFonts w:ascii="Times New Roman" w:eastAsia="Times New Roman" w:hAnsi="Times New Roman"/>
          <w:lang w:eastAsia="pl-PL"/>
        </w:rPr>
        <w:t>r 2 do Umowy – Wykaz nieruchomości wielorodzinnych</w:t>
      </w:r>
    </w:p>
    <w:p w:rsidR="00FA0E40" w:rsidRDefault="00827377" w:rsidP="00C17668">
      <w:pPr>
        <w:widowControl w:val="0"/>
        <w:autoSpaceDE w:val="0"/>
        <w:autoSpaceDN w:val="0"/>
        <w:adjustRightInd w:val="0"/>
        <w:spacing w:after="0" w:line="240" w:lineRule="auto"/>
        <w:rPr>
          <w:rFonts w:ascii="Times New Roman" w:eastAsia="Times New Roman" w:hAnsi="Times New Roman"/>
          <w:lang w:eastAsia="pl-PL"/>
        </w:rPr>
      </w:pPr>
      <w:r>
        <w:rPr>
          <w:rFonts w:ascii="Times New Roman" w:eastAsia="Times New Roman" w:hAnsi="Times New Roman"/>
          <w:lang w:eastAsia="pl-PL"/>
        </w:rPr>
        <w:t>z</w:t>
      </w:r>
      <w:r w:rsidR="00FA0E40">
        <w:rPr>
          <w:rFonts w:ascii="Times New Roman" w:eastAsia="Times New Roman" w:hAnsi="Times New Roman"/>
          <w:lang w:eastAsia="pl-PL"/>
        </w:rPr>
        <w:t xml:space="preserve">ałącznik </w:t>
      </w:r>
      <w:r>
        <w:rPr>
          <w:rFonts w:ascii="Times New Roman" w:eastAsia="Times New Roman" w:hAnsi="Times New Roman"/>
          <w:lang w:eastAsia="pl-PL"/>
        </w:rPr>
        <w:t>n</w:t>
      </w:r>
      <w:r w:rsidR="00FA0E40">
        <w:rPr>
          <w:rFonts w:ascii="Times New Roman" w:eastAsia="Times New Roman" w:hAnsi="Times New Roman"/>
          <w:lang w:eastAsia="pl-PL"/>
        </w:rPr>
        <w:t>r 3</w:t>
      </w:r>
      <w:r w:rsidR="00FA0E40" w:rsidRPr="00541C8B">
        <w:rPr>
          <w:rFonts w:ascii="Times New Roman" w:eastAsia="Times New Roman" w:hAnsi="Times New Roman"/>
          <w:lang w:eastAsia="pl-PL"/>
        </w:rPr>
        <w:t xml:space="preserve"> do Umowy – Treść informacji  o sposobie prawidłowego segregowania odpadów</w:t>
      </w:r>
      <w:r w:rsidR="00063658" w:rsidRPr="00063658">
        <w:rPr>
          <w:rFonts w:ascii="Times New Roman" w:eastAsia="Times New Roman" w:hAnsi="Times New Roman"/>
          <w:lang w:eastAsia="pl-PL"/>
        </w:rPr>
        <w:t xml:space="preserve"> </w:t>
      </w:r>
      <w:r w:rsidR="00063658">
        <w:rPr>
          <w:rFonts w:ascii="Times New Roman" w:eastAsia="Times New Roman" w:hAnsi="Times New Roman"/>
          <w:lang w:eastAsia="pl-PL"/>
        </w:rPr>
        <w:t>komunalnych</w:t>
      </w:r>
    </w:p>
    <w:p w:rsidR="003C3080" w:rsidRPr="00541C8B" w:rsidRDefault="00827377" w:rsidP="00C17668">
      <w:pPr>
        <w:widowControl w:val="0"/>
        <w:autoSpaceDE w:val="0"/>
        <w:autoSpaceDN w:val="0"/>
        <w:adjustRightInd w:val="0"/>
        <w:spacing w:after="0" w:line="240" w:lineRule="auto"/>
        <w:rPr>
          <w:rFonts w:ascii="Times New Roman" w:eastAsia="Times New Roman" w:hAnsi="Times New Roman"/>
          <w:lang w:eastAsia="pl-PL"/>
        </w:rPr>
      </w:pPr>
      <w:r>
        <w:rPr>
          <w:rFonts w:ascii="Times New Roman" w:eastAsia="Times New Roman" w:hAnsi="Times New Roman"/>
          <w:lang w:eastAsia="pl-PL"/>
        </w:rPr>
        <w:t>z</w:t>
      </w:r>
      <w:r w:rsidR="00FA0E40">
        <w:rPr>
          <w:rFonts w:ascii="Times New Roman" w:eastAsia="Times New Roman" w:hAnsi="Times New Roman"/>
          <w:lang w:eastAsia="pl-PL"/>
        </w:rPr>
        <w:t xml:space="preserve">ałącznik </w:t>
      </w:r>
      <w:r>
        <w:rPr>
          <w:rFonts w:ascii="Times New Roman" w:eastAsia="Times New Roman" w:hAnsi="Times New Roman"/>
          <w:lang w:eastAsia="pl-PL"/>
        </w:rPr>
        <w:t>n</w:t>
      </w:r>
      <w:r w:rsidR="00FA0E40">
        <w:rPr>
          <w:rFonts w:ascii="Times New Roman" w:eastAsia="Times New Roman" w:hAnsi="Times New Roman"/>
          <w:lang w:eastAsia="pl-PL"/>
        </w:rPr>
        <w:t>r 4</w:t>
      </w:r>
      <w:r w:rsidR="003C3080" w:rsidRPr="00541C8B">
        <w:rPr>
          <w:rFonts w:ascii="Times New Roman" w:eastAsia="Times New Roman" w:hAnsi="Times New Roman"/>
          <w:lang w:eastAsia="pl-PL"/>
        </w:rPr>
        <w:t xml:space="preserve"> do Umowy - Wykaz </w:t>
      </w:r>
      <w:r w:rsidR="001A4F0B" w:rsidRPr="00541C8B">
        <w:rPr>
          <w:rFonts w:ascii="Times New Roman" w:eastAsia="Times New Roman" w:hAnsi="Times New Roman"/>
          <w:lang w:eastAsia="pl-PL"/>
        </w:rPr>
        <w:t>punktów zbiórki przeterminowanych leków</w:t>
      </w:r>
    </w:p>
    <w:p w:rsidR="003C3080" w:rsidRPr="00541C8B" w:rsidRDefault="00827377" w:rsidP="00C17668">
      <w:pPr>
        <w:widowControl w:val="0"/>
        <w:autoSpaceDE w:val="0"/>
        <w:autoSpaceDN w:val="0"/>
        <w:adjustRightInd w:val="0"/>
        <w:spacing w:after="0" w:line="240" w:lineRule="auto"/>
        <w:rPr>
          <w:rFonts w:ascii="Times New Roman" w:eastAsia="Times New Roman" w:hAnsi="Times New Roman"/>
          <w:lang w:eastAsia="pl-PL"/>
        </w:rPr>
      </w:pPr>
      <w:r>
        <w:rPr>
          <w:rFonts w:ascii="Times New Roman" w:eastAsia="Times New Roman" w:hAnsi="Times New Roman"/>
          <w:lang w:eastAsia="pl-PL"/>
        </w:rPr>
        <w:t>z</w:t>
      </w:r>
      <w:r w:rsidR="00C954BC" w:rsidRPr="00541C8B">
        <w:rPr>
          <w:rFonts w:ascii="Times New Roman" w:eastAsia="Times New Roman" w:hAnsi="Times New Roman"/>
          <w:lang w:eastAsia="pl-PL"/>
        </w:rPr>
        <w:t>ałączn</w:t>
      </w:r>
      <w:r w:rsidR="00FA0E40">
        <w:rPr>
          <w:rFonts w:ascii="Times New Roman" w:eastAsia="Times New Roman" w:hAnsi="Times New Roman"/>
          <w:lang w:eastAsia="pl-PL"/>
        </w:rPr>
        <w:t xml:space="preserve">ik </w:t>
      </w:r>
      <w:r>
        <w:rPr>
          <w:rFonts w:ascii="Times New Roman" w:eastAsia="Times New Roman" w:hAnsi="Times New Roman"/>
          <w:lang w:eastAsia="pl-PL"/>
        </w:rPr>
        <w:t>n</w:t>
      </w:r>
      <w:r w:rsidR="00FA0E40">
        <w:rPr>
          <w:rFonts w:ascii="Times New Roman" w:eastAsia="Times New Roman" w:hAnsi="Times New Roman"/>
          <w:lang w:eastAsia="pl-PL"/>
        </w:rPr>
        <w:t>r 5</w:t>
      </w:r>
      <w:r w:rsidR="003C3080" w:rsidRPr="00541C8B">
        <w:rPr>
          <w:rFonts w:ascii="Times New Roman" w:eastAsia="Times New Roman" w:hAnsi="Times New Roman"/>
          <w:lang w:eastAsia="pl-PL"/>
        </w:rPr>
        <w:t xml:space="preserve"> do Umowy - Wykaz </w:t>
      </w:r>
      <w:r w:rsidR="00630D67" w:rsidRPr="00541C8B">
        <w:rPr>
          <w:rFonts w:ascii="Times New Roman" w:eastAsia="Times New Roman" w:hAnsi="Times New Roman"/>
          <w:lang w:eastAsia="pl-PL"/>
        </w:rPr>
        <w:t>punktów zbiórki zużytych baterii i akumulatorów</w:t>
      </w:r>
    </w:p>
    <w:p w:rsidR="00047EC5" w:rsidRDefault="00047EC5"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047EC5" w:rsidRDefault="00047EC5" w:rsidP="00C17668">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5C34B3" w:rsidRDefault="003C3080"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r w:rsidRPr="00F6443A">
        <w:rPr>
          <w:rFonts w:ascii="Times New Roman" w:eastAsia="Times New Roman" w:hAnsi="Times New Roman"/>
          <w:sz w:val="24"/>
          <w:szCs w:val="24"/>
          <w:lang w:eastAsia="pl-PL"/>
        </w:rPr>
        <w:t>WYKONAWCA</w:t>
      </w:r>
      <w:r w:rsidRPr="00F6443A">
        <w:rPr>
          <w:rFonts w:ascii="Times New Roman" w:eastAsia="Times New Roman" w:hAnsi="Times New Roman"/>
          <w:sz w:val="24"/>
          <w:szCs w:val="24"/>
          <w:lang w:eastAsia="pl-PL"/>
        </w:rPr>
        <w:tab/>
        <w:t xml:space="preserve">               </w:t>
      </w:r>
      <w:r w:rsidR="003942A8">
        <w:rPr>
          <w:rFonts w:ascii="Times New Roman" w:eastAsia="Times New Roman" w:hAnsi="Times New Roman"/>
          <w:sz w:val="24"/>
          <w:szCs w:val="24"/>
          <w:lang w:eastAsia="pl-PL"/>
        </w:rPr>
        <w:t xml:space="preserve">                     </w:t>
      </w:r>
      <w:r w:rsidR="001F1C28">
        <w:rPr>
          <w:rFonts w:ascii="Times New Roman" w:eastAsia="Times New Roman" w:hAnsi="Times New Roman"/>
          <w:sz w:val="24"/>
          <w:szCs w:val="24"/>
          <w:lang w:eastAsia="pl-PL"/>
        </w:rPr>
        <w:t>ZAMAWIAJĄCY</w:t>
      </w: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p w:rsidR="003913BA" w:rsidRDefault="003913BA" w:rsidP="00DF5039">
      <w:pPr>
        <w:widowControl w:val="0"/>
        <w:autoSpaceDE w:val="0"/>
        <w:autoSpaceDN w:val="0"/>
        <w:adjustRightInd w:val="0"/>
        <w:spacing w:after="0" w:line="240" w:lineRule="auto"/>
        <w:jc w:val="center"/>
        <w:rPr>
          <w:rFonts w:ascii="Times New Roman" w:eastAsia="Times New Roman" w:hAnsi="Times New Roman"/>
          <w:sz w:val="24"/>
          <w:szCs w:val="24"/>
          <w:lang w:eastAsia="pl-PL"/>
        </w:rPr>
      </w:pPr>
    </w:p>
    <w:sectPr w:rsidR="003913BA" w:rsidSect="00EE718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E0" w:rsidRDefault="000B0AE0">
      <w:pPr>
        <w:spacing w:after="0" w:line="240" w:lineRule="auto"/>
      </w:pPr>
      <w:r>
        <w:separator/>
      </w:r>
    </w:p>
  </w:endnote>
  <w:endnote w:type="continuationSeparator" w:id="0">
    <w:p w:rsidR="000B0AE0" w:rsidRDefault="000B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219"/>
      <w:docPartObj>
        <w:docPartGallery w:val="Page Numbers (Bottom of Page)"/>
        <w:docPartUnique/>
      </w:docPartObj>
    </w:sdtPr>
    <w:sdtEndPr/>
    <w:sdtContent>
      <w:p w:rsidR="000B0AE0" w:rsidRDefault="00900D20">
        <w:pPr>
          <w:pStyle w:val="Stopka"/>
          <w:jc w:val="center"/>
        </w:pPr>
        <w:r>
          <w:fldChar w:fldCharType="begin"/>
        </w:r>
        <w:r>
          <w:instrText xml:space="preserve"> PAGE   \* MERGEFORMAT </w:instrText>
        </w:r>
        <w:r>
          <w:fldChar w:fldCharType="separate"/>
        </w:r>
        <w:r>
          <w:rPr>
            <w:noProof/>
          </w:rPr>
          <w:t>18</w:t>
        </w:r>
        <w:r>
          <w:rPr>
            <w:noProof/>
          </w:rPr>
          <w:fldChar w:fldCharType="end"/>
        </w:r>
      </w:p>
    </w:sdtContent>
  </w:sdt>
  <w:p w:rsidR="000B0AE0" w:rsidRDefault="000B0A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E0" w:rsidRDefault="000B0AE0">
      <w:pPr>
        <w:spacing w:after="0" w:line="240" w:lineRule="auto"/>
      </w:pPr>
      <w:r>
        <w:separator/>
      </w:r>
    </w:p>
  </w:footnote>
  <w:footnote w:type="continuationSeparator" w:id="0">
    <w:p w:rsidR="000B0AE0" w:rsidRDefault="000B0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E0" w:rsidRDefault="00900D20">
    <w:pPr>
      <w:pStyle w:val="Nagwek"/>
      <w:ind w:right="-576"/>
      <w:jc w:val="right"/>
      <w:rPr>
        <w:rFonts w:asciiTheme="majorHAnsi" w:eastAsiaTheme="majorEastAsia" w:hAnsiTheme="majorHAnsi" w:cstheme="majorBidi"/>
        <w:sz w:val="28"/>
        <w:szCs w:val="28"/>
      </w:rPr>
    </w:pPr>
    <w:sdt>
      <w:sdtPr>
        <w:rPr>
          <w:rFonts w:asciiTheme="majorHAnsi" w:eastAsiaTheme="majorEastAsia" w:hAnsiTheme="majorHAnsi" w:cstheme="majorBidi"/>
          <w:sz w:val="24"/>
          <w:szCs w:val="24"/>
        </w:rPr>
        <w:alias w:val="Tytuł"/>
        <w:id w:val="270721805"/>
        <w:placeholder>
          <w:docPart w:val="A101B169A1684DA59A035C15ACEB8A2C"/>
        </w:placeholder>
        <w:dataBinding w:prefixMappings="xmlns:ns0='http://schemas.openxmlformats.org/package/2006/metadata/core-properties' xmlns:ns1='http://purl.org/dc/elements/1.1/'" w:xpath="/ns0:coreProperties[1]/ns1:title[1]" w:storeItemID="{6C3C8BC8-F283-45AE-878A-BAB7291924A1}"/>
        <w:text/>
      </w:sdtPr>
      <w:sdtEndPr/>
      <w:sdtContent>
        <w:r w:rsidR="000B0AE0">
          <w:rPr>
            <w:rFonts w:asciiTheme="majorHAnsi" w:eastAsiaTheme="majorEastAsia" w:hAnsiTheme="majorHAnsi" w:cstheme="majorBidi"/>
            <w:sz w:val="24"/>
            <w:szCs w:val="24"/>
          </w:rPr>
          <w:t>załącznik nr 3</w:t>
        </w:r>
        <w:r w:rsidR="000B0AE0" w:rsidRPr="00B3322C">
          <w:rPr>
            <w:rFonts w:asciiTheme="majorHAnsi" w:eastAsiaTheme="majorEastAsia" w:hAnsiTheme="majorHAnsi" w:cstheme="majorBidi"/>
            <w:sz w:val="24"/>
            <w:szCs w:val="24"/>
          </w:rPr>
          <w:t xml:space="preserve"> do SIWZ</w:t>
        </w:r>
      </w:sdtContent>
    </w:sdt>
  </w:p>
  <w:p w:rsidR="000B0AE0" w:rsidRDefault="000B0A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C"/>
    <w:multiLevelType w:val="multilevel"/>
    <w:tmpl w:val="0000000C"/>
    <w:name w:val="WW8Num12"/>
    <w:lvl w:ilvl="0">
      <w:start w:val="1"/>
      <w:numFmt w:val="decimal"/>
      <w:lvlText w:val="%1."/>
      <w:lvlJc w:val="left"/>
      <w:pPr>
        <w:tabs>
          <w:tab w:val="num" w:pos="363"/>
        </w:tabs>
        <w:ind w:left="0" w:firstLine="0"/>
      </w:pPr>
      <w:rPr>
        <w:rFonts w:ascii="Times New Roman" w:eastAsia="Times New Roman" w:hAnsi="Times New Roman" w:cs="Times New Roman"/>
      </w:rPr>
    </w:lvl>
    <w:lvl w:ilvl="1">
      <w:start w:val="2"/>
      <w:numFmt w:val="decimal"/>
      <w:lvlText w:val="%2."/>
      <w:lvlJc w:val="left"/>
      <w:pPr>
        <w:tabs>
          <w:tab w:val="num" w:pos="1724"/>
        </w:tabs>
        <w:ind w:left="0" w:firstLine="0"/>
      </w:pPr>
      <w:rPr>
        <w:rFonts w:ascii="Symbol" w:hAnsi="Symbol"/>
      </w:rPr>
    </w:lvl>
    <w:lvl w:ilvl="2">
      <w:start w:val="1"/>
      <w:numFmt w:val="decimal"/>
      <w:lvlText w:val="%3."/>
      <w:lvlJc w:val="left"/>
      <w:pPr>
        <w:tabs>
          <w:tab w:val="num" w:pos="2444"/>
        </w:tabs>
        <w:ind w:left="0" w:firstLine="0"/>
      </w:pPr>
    </w:lvl>
    <w:lvl w:ilvl="3">
      <w:start w:val="1"/>
      <w:numFmt w:val="decimal"/>
      <w:lvlText w:val="%4."/>
      <w:lvlJc w:val="left"/>
      <w:pPr>
        <w:tabs>
          <w:tab w:val="num" w:pos="3164"/>
        </w:tabs>
        <w:ind w:left="0" w:firstLine="0"/>
      </w:pPr>
    </w:lvl>
    <w:lvl w:ilvl="4">
      <w:start w:val="1"/>
      <w:numFmt w:val="decimal"/>
      <w:lvlText w:val="%5."/>
      <w:lvlJc w:val="left"/>
      <w:pPr>
        <w:tabs>
          <w:tab w:val="num" w:pos="3884"/>
        </w:tabs>
        <w:ind w:left="0" w:firstLine="0"/>
      </w:pPr>
    </w:lvl>
    <w:lvl w:ilvl="5">
      <w:start w:val="1"/>
      <w:numFmt w:val="decimal"/>
      <w:lvlText w:val="%6."/>
      <w:lvlJc w:val="left"/>
      <w:pPr>
        <w:tabs>
          <w:tab w:val="num" w:pos="4604"/>
        </w:tabs>
        <w:ind w:left="0" w:firstLine="0"/>
      </w:pPr>
    </w:lvl>
    <w:lvl w:ilvl="6">
      <w:start w:val="1"/>
      <w:numFmt w:val="decimal"/>
      <w:lvlText w:val="%7."/>
      <w:lvlJc w:val="left"/>
      <w:pPr>
        <w:tabs>
          <w:tab w:val="num" w:pos="5324"/>
        </w:tabs>
        <w:ind w:left="0" w:firstLine="0"/>
      </w:pPr>
    </w:lvl>
    <w:lvl w:ilvl="7">
      <w:start w:val="1"/>
      <w:numFmt w:val="decimal"/>
      <w:lvlText w:val="%8."/>
      <w:lvlJc w:val="left"/>
      <w:pPr>
        <w:tabs>
          <w:tab w:val="num" w:pos="6044"/>
        </w:tabs>
        <w:ind w:left="0" w:firstLine="0"/>
      </w:pPr>
    </w:lvl>
    <w:lvl w:ilvl="8">
      <w:start w:val="1"/>
      <w:numFmt w:val="decimal"/>
      <w:lvlText w:val="%9."/>
      <w:lvlJc w:val="left"/>
      <w:pPr>
        <w:tabs>
          <w:tab w:val="num" w:pos="6764"/>
        </w:tabs>
        <w:ind w:left="0" w:firstLine="0"/>
      </w:pPr>
    </w:lvl>
  </w:abstractNum>
  <w:abstractNum w:abstractNumId="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nsid w:val="0000000F"/>
    <w:multiLevelType w:val="multilevel"/>
    <w:tmpl w:val="AE4E524E"/>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
    <w:nsid w:val="00000010"/>
    <w:multiLevelType w:val="multilevel"/>
    <w:tmpl w:val="00000010"/>
    <w:name w:val="WW8Num16"/>
    <w:lvl w:ilvl="0">
      <w:start w:val="1"/>
      <w:numFmt w:val="lowerLetter"/>
      <w:lvlText w:val="%1)"/>
      <w:lvlJc w:val="left"/>
      <w:pPr>
        <w:tabs>
          <w:tab w:val="num" w:pos="340"/>
        </w:tabs>
        <w:ind w:left="340" w:hanging="340"/>
      </w:pPr>
    </w:lvl>
    <w:lvl w:ilvl="1">
      <w:start w:val="2"/>
      <w:numFmt w:val="decimal"/>
      <w:lvlText w:val="%2."/>
      <w:lvlJc w:val="left"/>
      <w:pPr>
        <w:tabs>
          <w:tab w:val="num" w:pos="340"/>
        </w:tabs>
        <w:ind w:left="340" w:hanging="34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000001B"/>
    <w:multiLevelType w:val="multilevel"/>
    <w:tmpl w:val="0000001B"/>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1C"/>
    <w:multiLevelType w:val="multilevel"/>
    <w:tmpl w:val="0000001C"/>
    <w:lvl w:ilvl="0">
      <w:start w:val="1"/>
      <w:numFmt w:val="lowerLetter"/>
      <w:lvlText w:val="%1)"/>
      <w:lvlJc w:val="left"/>
      <w:pPr>
        <w:tabs>
          <w:tab w:val="num" w:pos="720"/>
        </w:tabs>
        <w:ind w:left="720" w:hanging="360"/>
      </w:pPr>
    </w:lvl>
    <w:lvl w:ilvl="1">
      <w:start w:val="27"/>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A520B4E"/>
    <w:multiLevelType w:val="hybridMultilevel"/>
    <w:tmpl w:val="075E08C8"/>
    <w:lvl w:ilvl="0" w:tplc="008C5DA6">
      <w:start w:val="1"/>
      <w:numFmt w:val="lowerLetter"/>
      <w:lvlText w:val="%1)"/>
      <w:lvlJc w:val="left"/>
      <w:pPr>
        <w:ind w:left="1146" w:hanging="360"/>
      </w:pPr>
      <w:rPr>
        <w:rFonts w:hint="default"/>
        <w:color w:val="000000"/>
        <w:sz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6561CAE"/>
    <w:multiLevelType w:val="hybridMultilevel"/>
    <w:tmpl w:val="786E9464"/>
    <w:lvl w:ilvl="0" w:tplc="04150011">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E252C5"/>
    <w:multiLevelType w:val="hybridMultilevel"/>
    <w:tmpl w:val="18CCD3A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2D15CDA"/>
    <w:multiLevelType w:val="hybridMultilevel"/>
    <w:tmpl w:val="A7F60CD2"/>
    <w:lvl w:ilvl="0" w:tplc="BFACE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331AA9"/>
    <w:multiLevelType w:val="hybridMultilevel"/>
    <w:tmpl w:val="85B4AF3E"/>
    <w:lvl w:ilvl="0" w:tplc="8F44CAFE">
      <w:start w:val="1"/>
      <w:numFmt w:val="decimal"/>
      <w:lvlText w:val="%1."/>
      <w:lvlJc w:val="left"/>
      <w:pPr>
        <w:ind w:left="360" w:hanging="360"/>
      </w:pPr>
      <w:rPr>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6DB49A4"/>
    <w:multiLevelType w:val="hybridMultilevel"/>
    <w:tmpl w:val="FCCEF53A"/>
    <w:lvl w:ilvl="0" w:tplc="75326E6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283377FD"/>
    <w:multiLevelType w:val="hybridMultilevel"/>
    <w:tmpl w:val="DEFC066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AAE0546"/>
    <w:multiLevelType w:val="hybridMultilevel"/>
    <w:tmpl w:val="2A76729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B17366"/>
    <w:multiLevelType w:val="hybridMultilevel"/>
    <w:tmpl w:val="075E08C8"/>
    <w:lvl w:ilvl="0" w:tplc="008C5DA6">
      <w:start w:val="1"/>
      <w:numFmt w:val="lowerLetter"/>
      <w:lvlText w:val="%1)"/>
      <w:lvlJc w:val="left"/>
      <w:pPr>
        <w:ind w:left="1146" w:hanging="360"/>
      </w:pPr>
      <w:rPr>
        <w:rFonts w:hint="default"/>
        <w:color w:val="000000"/>
        <w:sz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1B7658A"/>
    <w:multiLevelType w:val="hybridMultilevel"/>
    <w:tmpl w:val="7B5E3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C53D9E"/>
    <w:multiLevelType w:val="hybridMultilevel"/>
    <w:tmpl w:val="9162E266"/>
    <w:lvl w:ilvl="0" w:tplc="CCF6B82E">
      <w:start w:val="1"/>
      <w:numFmt w:val="decimal"/>
      <w:lvlText w:val="%1)"/>
      <w:lvlJc w:val="left"/>
      <w:pPr>
        <w:tabs>
          <w:tab w:val="num" w:pos="786"/>
        </w:tabs>
        <w:ind w:left="786"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DF101A4"/>
    <w:multiLevelType w:val="hybridMultilevel"/>
    <w:tmpl w:val="63B2383C"/>
    <w:lvl w:ilvl="0" w:tplc="839C7FD4">
      <w:start w:val="3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1163CB5"/>
    <w:multiLevelType w:val="hybridMultilevel"/>
    <w:tmpl w:val="3880D83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46B24D1C"/>
    <w:multiLevelType w:val="hybridMultilevel"/>
    <w:tmpl w:val="ABEAE4BA"/>
    <w:lvl w:ilvl="0" w:tplc="0415000F">
      <w:start w:val="1"/>
      <w:numFmt w:val="decimal"/>
      <w:lvlText w:val="%1."/>
      <w:lvlJc w:val="left"/>
      <w:pPr>
        <w:ind w:left="720" w:hanging="360"/>
      </w:pPr>
    </w:lvl>
    <w:lvl w:ilvl="1" w:tplc="229ACA58">
      <w:start w:val="1"/>
      <w:numFmt w:val="decimal"/>
      <w:lvlText w:val="%2."/>
      <w:lvlJc w:val="left"/>
      <w:pPr>
        <w:ind w:left="1440" w:hanging="360"/>
      </w:pPr>
      <w:rPr>
        <w:rFonts w:ascii="Times New Roman" w:eastAsia="Times New Roman" w:hAnsi="Times New Roman" w:cs="Times New Roman"/>
        <w:b w:val="0"/>
      </w:rPr>
    </w:lvl>
    <w:lvl w:ilvl="2" w:tplc="3F06249E">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C52EF2"/>
    <w:multiLevelType w:val="hybridMultilevel"/>
    <w:tmpl w:val="4EF695C2"/>
    <w:lvl w:ilvl="0" w:tplc="35A6838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51F901BE"/>
    <w:multiLevelType w:val="hybridMultilevel"/>
    <w:tmpl w:val="1FC66742"/>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4A039BF"/>
    <w:multiLevelType w:val="hybridMultilevel"/>
    <w:tmpl w:val="0ACC88F6"/>
    <w:lvl w:ilvl="0" w:tplc="0415000F">
      <w:start w:val="1"/>
      <w:numFmt w:val="decimal"/>
      <w:lvlText w:val="%1."/>
      <w:lvlJc w:val="left"/>
      <w:pPr>
        <w:tabs>
          <w:tab w:val="num" w:pos="360"/>
        </w:tabs>
        <w:ind w:left="360" w:hanging="360"/>
      </w:pPr>
    </w:lvl>
    <w:lvl w:ilvl="1" w:tplc="949811EA">
      <w:start w:val="1"/>
      <w:numFmt w:val="decimal"/>
      <w:lvlText w:val="%2."/>
      <w:lvlJc w:val="left"/>
      <w:pPr>
        <w:tabs>
          <w:tab w:val="num" w:pos="1080"/>
        </w:tabs>
        <w:ind w:left="1080" w:hanging="360"/>
      </w:pPr>
      <w:rPr>
        <w:rFonts w:hint="default"/>
      </w:rPr>
    </w:lvl>
    <w:lvl w:ilvl="2" w:tplc="609E034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5F2C7051"/>
    <w:multiLevelType w:val="hybridMultilevel"/>
    <w:tmpl w:val="68B08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B752A0"/>
    <w:multiLevelType w:val="hybridMultilevel"/>
    <w:tmpl w:val="075E08C8"/>
    <w:lvl w:ilvl="0" w:tplc="008C5DA6">
      <w:start w:val="1"/>
      <w:numFmt w:val="lowerLetter"/>
      <w:lvlText w:val="%1)"/>
      <w:lvlJc w:val="left"/>
      <w:pPr>
        <w:ind w:left="1146" w:hanging="360"/>
      </w:pPr>
      <w:rPr>
        <w:rFonts w:hint="default"/>
        <w:color w:val="000000"/>
        <w:sz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6B532218"/>
    <w:multiLevelType w:val="hybridMultilevel"/>
    <w:tmpl w:val="38DE1A4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0DD1267"/>
    <w:multiLevelType w:val="hybridMultilevel"/>
    <w:tmpl w:val="D4D4721E"/>
    <w:lvl w:ilvl="0" w:tplc="CCF6B82E">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41F2A66"/>
    <w:multiLevelType w:val="hybridMultilevel"/>
    <w:tmpl w:val="E46ED4C2"/>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F82657"/>
    <w:multiLevelType w:val="hybridMultilevel"/>
    <w:tmpl w:val="2038607A"/>
    <w:lvl w:ilvl="0" w:tplc="492EB9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16"/>
  </w:num>
  <w:num w:numId="3">
    <w:abstractNumId w:val="31"/>
  </w:num>
  <w:num w:numId="4">
    <w:abstractNumId w:val="19"/>
  </w:num>
  <w:num w:numId="5">
    <w:abstractNumId w:val="12"/>
  </w:num>
  <w:num w:numId="6">
    <w:abstractNumId w:val="22"/>
  </w:num>
  <w:num w:numId="7">
    <w:abstractNumId w:val="25"/>
  </w:num>
  <w:num w:numId="8">
    <w:abstractNumId w:val="13"/>
  </w:num>
  <w:num w:numId="9">
    <w:abstractNumId w:val="18"/>
  </w:num>
  <w:num w:numId="10">
    <w:abstractNumId w:val="26"/>
  </w:num>
  <w:num w:numId="11">
    <w:abstractNumId w:val="15"/>
  </w:num>
  <w:num w:numId="12">
    <w:abstractNumId w:val="21"/>
  </w:num>
  <w:num w:numId="13">
    <w:abstractNumId w:val="11"/>
  </w:num>
  <w:num w:numId="14">
    <w:abstractNumId w:val="23"/>
  </w:num>
  <w:num w:numId="15">
    <w:abstractNumId w:val="10"/>
  </w:num>
  <w:num w:numId="16">
    <w:abstractNumId w:val="27"/>
  </w:num>
  <w:num w:numId="17">
    <w:abstractNumId w:val="29"/>
  </w:num>
  <w:num w:numId="18">
    <w:abstractNumId w:val="14"/>
  </w:num>
  <w:num w:numId="19">
    <w:abstractNumId w:val="6"/>
  </w:num>
  <w:num w:numId="20">
    <w:abstractNumId w:val="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num>
  <w:num w:numId="28">
    <w:abstractNumId w:val="9"/>
  </w:num>
  <w:num w:numId="29">
    <w:abstractNumId w:val="20"/>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3C3080"/>
    <w:rsid w:val="00001E98"/>
    <w:rsid w:val="00013466"/>
    <w:rsid w:val="000223CA"/>
    <w:rsid w:val="00024CAC"/>
    <w:rsid w:val="00026DA1"/>
    <w:rsid w:val="00034430"/>
    <w:rsid w:val="00034CD1"/>
    <w:rsid w:val="00047EC5"/>
    <w:rsid w:val="00063658"/>
    <w:rsid w:val="00064D1D"/>
    <w:rsid w:val="00065084"/>
    <w:rsid w:val="00066893"/>
    <w:rsid w:val="00071321"/>
    <w:rsid w:val="00073FB1"/>
    <w:rsid w:val="000A052C"/>
    <w:rsid w:val="000A16E5"/>
    <w:rsid w:val="000B0AE0"/>
    <w:rsid w:val="000C19CB"/>
    <w:rsid w:val="000C63A6"/>
    <w:rsid w:val="000D3D04"/>
    <w:rsid w:val="000D594F"/>
    <w:rsid w:val="000E3D77"/>
    <w:rsid w:val="000E402F"/>
    <w:rsid w:val="000E505B"/>
    <w:rsid w:val="000E7763"/>
    <w:rsid w:val="000F62FB"/>
    <w:rsid w:val="001054B5"/>
    <w:rsid w:val="00105FE6"/>
    <w:rsid w:val="00106F4B"/>
    <w:rsid w:val="00115B48"/>
    <w:rsid w:val="00120A1F"/>
    <w:rsid w:val="00133485"/>
    <w:rsid w:val="00151C25"/>
    <w:rsid w:val="00152D28"/>
    <w:rsid w:val="001534CA"/>
    <w:rsid w:val="001664CB"/>
    <w:rsid w:val="00167C1E"/>
    <w:rsid w:val="00170E52"/>
    <w:rsid w:val="001734E6"/>
    <w:rsid w:val="0017451A"/>
    <w:rsid w:val="00175907"/>
    <w:rsid w:val="0017718E"/>
    <w:rsid w:val="0018044D"/>
    <w:rsid w:val="00181E70"/>
    <w:rsid w:val="0018411C"/>
    <w:rsid w:val="00190EE9"/>
    <w:rsid w:val="0019244D"/>
    <w:rsid w:val="00196DEE"/>
    <w:rsid w:val="001974B0"/>
    <w:rsid w:val="001A45BC"/>
    <w:rsid w:val="001A4C8A"/>
    <w:rsid w:val="001A4F0B"/>
    <w:rsid w:val="001B051D"/>
    <w:rsid w:val="001C6A72"/>
    <w:rsid w:val="001E0259"/>
    <w:rsid w:val="001E1535"/>
    <w:rsid w:val="001E6BEA"/>
    <w:rsid w:val="001F1C28"/>
    <w:rsid w:val="001F37F0"/>
    <w:rsid w:val="001F49CD"/>
    <w:rsid w:val="001F5D6E"/>
    <w:rsid w:val="002028D1"/>
    <w:rsid w:val="0021159B"/>
    <w:rsid w:val="00211A29"/>
    <w:rsid w:val="002224C0"/>
    <w:rsid w:val="0023569F"/>
    <w:rsid w:val="0024120B"/>
    <w:rsid w:val="00252992"/>
    <w:rsid w:val="002541AF"/>
    <w:rsid w:val="00255D48"/>
    <w:rsid w:val="00256DFB"/>
    <w:rsid w:val="00260197"/>
    <w:rsid w:val="00261587"/>
    <w:rsid w:val="00264249"/>
    <w:rsid w:val="00267ECA"/>
    <w:rsid w:val="00271407"/>
    <w:rsid w:val="00272DB3"/>
    <w:rsid w:val="00273974"/>
    <w:rsid w:val="002749CC"/>
    <w:rsid w:val="00275900"/>
    <w:rsid w:val="002777A6"/>
    <w:rsid w:val="00277F65"/>
    <w:rsid w:val="002814BF"/>
    <w:rsid w:val="002918B8"/>
    <w:rsid w:val="002A0F05"/>
    <w:rsid w:val="002B2F8F"/>
    <w:rsid w:val="002B46BE"/>
    <w:rsid w:val="002C00C3"/>
    <w:rsid w:val="002C1908"/>
    <w:rsid w:val="002C1A13"/>
    <w:rsid w:val="002C5FB6"/>
    <w:rsid w:val="002C65F5"/>
    <w:rsid w:val="002D02F8"/>
    <w:rsid w:val="002D31E7"/>
    <w:rsid w:val="002D4AE9"/>
    <w:rsid w:val="002E67DA"/>
    <w:rsid w:val="002F0C26"/>
    <w:rsid w:val="00302917"/>
    <w:rsid w:val="003152E0"/>
    <w:rsid w:val="00323616"/>
    <w:rsid w:val="0032461C"/>
    <w:rsid w:val="0032509F"/>
    <w:rsid w:val="00330DEA"/>
    <w:rsid w:val="00331E27"/>
    <w:rsid w:val="00332C15"/>
    <w:rsid w:val="00332D69"/>
    <w:rsid w:val="003409AF"/>
    <w:rsid w:val="00360EA1"/>
    <w:rsid w:val="00363DE2"/>
    <w:rsid w:val="00365264"/>
    <w:rsid w:val="0037250A"/>
    <w:rsid w:val="00372566"/>
    <w:rsid w:val="003913BA"/>
    <w:rsid w:val="00391992"/>
    <w:rsid w:val="00393B69"/>
    <w:rsid w:val="003942A8"/>
    <w:rsid w:val="003A30F0"/>
    <w:rsid w:val="003C1B4B"/>
    <w:rsid w:val="003C3080"/>
    <w:rsid w:val="003C3F83"/>
    <w:rsid w:val="003C45E1"/>
    <w:rsid w:val="003D6DAF"/>
    <w:rsid w:val="003D78DC"/>
    <w:rsid w:val="003F5842"/>
    <w:rsid w:val="00400AF6"/>
    <w:rsid w:val="00405069"/>
    <w:rsid w:val="00405FF6"/>
    <w:rsid w:val="00407F09"/>
    <w:rsid w:val="00414F52"/>
    <w:rsid w:val="00423E2E"/>
    <w:rsid w:val="0042786C"/>
    <w:rsid w:val="004327A5"/>
    <w:rsid w:val="004424B1"/>
    <w:rsid w:val="00444A7D"/>
    <w:rsid w:val="00450434"/>
    <w:rsid w:val="00452D77"/>
    <w:rsid w:val="004534C8"/>
    <w:rsid w:val="00456FEF"/>
    <w:rsid w:val="00460E69"/>
    <w:rsid w:val="00467346"/>
    <w:rsid w:val="004762DF"/>
    <w:rsid w:val="00486531"/>
    <w:rsid w:val="004A1F77"/>
    <w:rsid w:val="004A3AE1"/>
    <w:rsid w:val="004A4DB7"/>
    <w:rsid w:val="004B2ABC"/>
    <w:rsid w:val="004B7D2A"/>
    <w:rsid w:val="004C4643"/>
    <w:rsid w:val="004D6D8E"/>
    <w:rsid w:val="004E6148"/>
    <w:rsid w:val="004F1715"/>
    <w:rsid w:val="004F62F7"/>
    <w:rsid w:val="0050356A"/>
    <w:rsid w:val="00516188"/>
    <w:rsid w:val="00526F8D"/>
    <w:rsid w:val="005340DC"/>
    <w:rsid w:val="005374EF"/>
    <w:rsid w:val="00541C30"/>
    <w:rsid w:val="00541C8B"/>
    <w:rsid w:val="00546B1A"/>
    <w:rsid w:val="00552149"/>
    <w:rsid w:val="005527A8"/>
    <w:rsid w:val="00556AF2"/>
    <w:rsid w:val="00560E60"/>
    <w:rsid w:val="005626FB"/>
    <w:rsid w:val="005636BB"/>
    <w:rsid w:val="00563F8A"/>
    <w:rsid w:val="00572CAD"/>
    <w:rsid w:val="00574BC6"/>
    <w:rsid w:val="005768BA"/>
    <w:rsid w:val="00585234"/>
    <w:rsid w:val="00585BF3"/>
    <w:rsid w:val="005938B3"/>
    <w:rsid w:val="005963CE"/>
    <w:rsid w:val="0059743E"/>
    <w:rsid w:val="005A0527"/>
    <w:rsid w:val="005A0B53"/>
    <w:rsid w:val="005A17DA"/>
    <w:rsid w:val="005A62DF"/>
    <w:rsid w:val="005A6F52"/>
    <w:rsid w:val="005C342D"/>
    <w:rsid w:val="005C34B3"/>
    <w:rsid w:val="005C6003"/>
    <w:rsid w:val="005D4EDE"/>
    <w:rsid w:val="005D7D59"/>
    <w:rsid w:val="005E1E04"/>
    <w:rsid w:val="005E51CB"/>
    <w:rsid w:val="005F1D5E"/>
    <w:rsid w:val="006020FE"/>
    <w:rsid w:val="00605152"/>
    <w:rsid w:val="00605301"/>
    <w:rsid w:val="00611668"/>
    <w:rsid w:val="0061209E"/>
    <w:rsid w:val="00621CDD"/>
    <w:rsid w:val="00630D67"/>
    <w:rsid w:val="00632CFE"/>
    <w:rsid w:val="006348AF"/>
    <w:rsid w:val="00636219"/>
    <w:rsid w:val="0063701D"/>
    <w:rsid w:val="0064165E"/>
    <w:rsid w:val="00654619"/>
    <w:rsid w:val="006563E7"/>
    <w:rsid w:val="006564BE"/>
    <w:rsid w:val="00661351"/>
    <w:rsid w:val="0066336D"/>
    <w:rsid w:val="00663E42"/>
    <w:rsid w:val="006661B0"/>
    <w:rsid w:val="006715C3"/>
    <w:rsid w:val="00675CF1"/>
    <w:rsid w:val="00676CE2"/>
    <w:rsid w:val="0068226E"/>
    <w:rsid w:val="0068684F"/>
    <w:rsid w:val="00686ACE"/>
    <w:rsid w:val="00692022"/>
    <w:rsid w:val="00693677"/>
    <w:rsid w:val="0069696D"/>
    <w:rsid w:val="006A13B7"/>
    <w:rsid w:val="006C2A6D"/>
    <w:rsid w:val="006C2B40"/>
    <w:rsid w:val="006C3E7B"/>
    <w:rsid w:val="006C3F32"/>
    <w:rsid w:val="006C52F1"/>
    <w:rsid w:val="006D031D"/>
    <w:rsid w:val="006E12C9"/>
    <w:rsid w:val="006E7579"/>
    <w:rsid w:val="006F3156"/>
    <w:rsid w:val="006F3776"/>
    <w:rsid w:val="006F76B4"/>
    <w:rsid w:val="007012AE"/>
    <w:rsid w:val="00703225"/>
    <w:rsid w:val="00712100"/>
    <w:rsid w:val="007146B1"/>
    <w:rsid w:val="007174EE"/>
    <w:rsid w:val="00717674"/>
    <w:rsid w:val="0072151D"/>
    <w:rsid w:val="00722E1C"/>
    <w:rsid w:val="00727ED4"/>
    <w:rsid w:val="00730290"/>
    <w:rsid w:val="007372E1"/>
    <w:rsid w:val="00737EFC"/>
    <w:rsid w:val="00742977"/>
    <w:rsid w:val="00753646"/>
    <w:rsid w:val="00756928"/>
    <w:rsid w:val="00784DEF"/>
    <w:rsid w:val="00792CB2"/>
    <w:rsid w:val="00793E39"/>
    <w:rsid w:val="00795512"/>
    <w:rsid w:val="00796B71"/>
    <w:rsid w:val="007A2998"/>
    <w:rsid w:val="007A6C37"/>
    <w:rsid w:val="007B61AB"/>
    <w:rsid w:val="007C0280"/>
    <w:rsid w:val="007C22D0"/>
    <w:rsid w:val="007D1315"/>
    <w:rsid w:val="007D1E9C"/>
    <w:rsid w:val="007E485C"/>
    <w:rsid w:val="007E4DAD"/>
    <w:rsid w:val="007F4B7F"/>
    <w:rsid w:val="007F5F8B"/>
    <w:rsid w:val="007F663F"/>
    <w:rsid w:val="007F7A5A"/>
    <w:rsid w:val="00801760"/>
    <w:rsid w:val="00803C5B"/>
    <w:rsid w:val="00803CA8"/>
    <w:rsid w:val="00812CC6"/>
    <w:rsid w:val="00821865"/>
    <w:rsid w:val="00827377"/>
    <w:rsid w:val="00827E71"/>
    <w:rsid w:val="00830F6F"/>
    <w:rsid w:val="008328A0"/>
    <w:rsid w:val="00863850"/>
    <w:rsid w:val="00867B1A"/>
    <w:rsid w:val="00870F9D"/>
    <w:rsid w:val="00876D64"/>
    <w:rsid w:val="00884E3E"/>
    <w:rsid w:val="008902A1"/>
    <w:rsid w:val="00890905"/>
    <w:rsid w:val="00891495"/>
    <w:rsid w:val="00895813"/>
    <w:rsid w:val="008A6E19"/>
    <w:rsid w:val="008A7431"/>
    <w:rsid w:val="008B5AEF"/>
    <w:rsid w:val="008B6539"/>
    <w:rsid w:val="008B6E08"/>
    <w:rsid w:val="008C7229"/>
    <w:rsid w:val="008D2597"/>
    <w:rsid w:val="008D2933"/>
    <w:rsid w:val="008D6637"/>
    <w:rsid w:val="008E07C0"/>
    <w:rsid w:val="008E16D8"/>
    <w:rsid w:val="008F0128"/>
    <w:rsid w:val="008F0613"/>
    <w:rsid w:val="008F6BCE"/>
    <w:rsid w:val="008F7764"/>
    <w:rsid w:val="00900D20"/>
    <w:rsid w:val="00902A54"/>
    <w:rsid w:val="00904CBE"/>
    <w:rsid w:val="009156F5"/>
    <w:rsid w:val="00930909"/>
    <w:rsid w:val="009471AA"/>
    <w:rsid w:val="00955244"/>
    <w:rsid w:val="00966279"/>
    <w:rsid w:val="00976752"/>
    <w:rsid w:val="009802AA"/>
    <w:rsid w:val="00984379"/>
    <w:rsid w:val="00986643"/>
    <w:rsid w:val="00994D1D"/>
    <w:rsid w:val="009967C4"/>
    <w:rsid w:val="009A4346"/>
    <w:rsid w:val="009B3C2F"/>
    <w:rsid w:val="009B74C6"/>
    <w:rsid w:val="009C1171"/>
    <w:rsid w:val="009D118F"/>
    <w:rsid w:val="009D38AA"/>
    <w:rsid w:val="009D46E2"/>
    <w:rsid w:val="009D7BA8"/>
    <w:rsid w:val="009E2A2A"/>
    <w:rsid w:val="009E7ABC"/>
    <w:rsid w:val="00A06BAF"/>
    <w:rsid w:val="00A06FA8"/>
    <w:rsid w:val="00A141E7"/>
    <w:rsid w:val="00A20397"/>
    <w:rsid w:val="00A3617F"/>
    <w:rsid w:val="00A3677E"/>
    <w:rsid w:val="00A44590"/>
    <w:rsid w:val="00A51AD8"/>
    <w:rsid w:val="00A524D6"/>
    <w:rsid w:val="00A52765"/>
    <w:rsid w:val="00A571A3"/>
    <w:rsid w:val="00A60100"/>
    <w:rsid w:val="00A622CD"/>
    <w:rsid w:val="00A6452B"/>
    <w:rsid w:val="00A75D43"/>
    <w:rsid w:val="00A76A67"/>
    <w:rsid w:val="00A77F47"/>
    <w:rsid w:val="00A824DE"/>
    <w:rsid w:val="00A85BF6"/>
    <w:rsid w:val="00A86359"/>
    <w:rsid w:val="00A874B7"/>
    <w:rsid w:val="00A95B6E"/>
    <w:rsid w:val="00A960CB"/>
    <w:rsid w:val="00A9758B"/>
    <w:rsid w:val="00AA0E83"/>
    <w:rsid w:val="00AA1296"/>
    <w:rsid w:val="00AA3305"/>
    <w:rsid w:val="00AB05F7"/>
    <w:rsid w:val="00AB3ACB"/>
    <w:rsid w:val="00AB4D1A"/>
    <w:rsid w:val="00AC0544"/>
    <w:rsid w:val="00AC1553"/>
    <w:rsid w:val="00AC3EB3"/>
    <w:rsid w:val="00AC6066"/>
    <w:rsid w:val="00AD5F14"/>
    <w:rsid w:val="00AD6027"/>
    <w:rsid w:val="00AD6C0C"/>
    <w:rsid w:val="00AD742E"/>
    <w:rsid w:val="00AE505B"/>
    <w:rsid w:val="00AE566E"/>
    <w:rsid w:val="00AE69BB"/>
    <w:rsid w:val="00AE7B94"/>
    <w:rsid w:val="00AF775D"/>
    <w:rsid w:val="00B00994"/>
    <w:rsid w:val="00B013ED"/>
    <w:rsid w:val="00B03AE4"/>
    <w:rsid w:val="00B1026A"/>
    <w:rsid w:val="00B12190"/>
    <w:rsid w:val="00B14EA6"/>
    <w:rsid w:val="00B2195C"/>
    <w:rsid w:val="00B24C1D"/>
    <w:rsid w:val="00B263D6"/>
    <w:rsid w:val="00B32D64"/>
    <w:rsid w:val="00B3322C"/>
    <w:rsid w:val="00B43167"/>
    <w:rsid w:val="00B465BC"/>
    <w:rsid w:val="00B60590"/>
    <w:rsid w:val="00B6069F"/>
    <w:rsid w:val="00B67ABF"/>
    <w:rsid w:val="00B72483"/>
    <w:rsid w:val="00B76A1B"/>
    <w:rsid w:val="00B83C31"/>
    <w:rsid w:val="00B846BD"/>
    <w:rsid w:val="00B854A9"/>
    <w:rsid w:val="00B875CB"/>
    <w:rsid w:val="00B87DC0"/>
    <w:rsid w:val="00BA303D"/>
    <w:rsid w:val="00BA579A"/>
    <w:rsid w:val="00BA778F"/>
    <w:rsid w:val="00BB2C10"/>
    <w:rsid w:val="00BC1C55"/>
    <w:rsid w:val="00BD5469"/>
    <w:rsid w:val="00BD6C26"/>
    <w:rsid w:val="00BD7710"/>
    <w:rsid w:val="00BE03BD"/>
    <w:rsid w:val="00BE271F"/>
    <w:rsid w:val="00BE2A3B"/>
    <w:rsid w:val="00BE66B5"/>
    <w:rsid w:val="00BE6EF6"/>
    <w:rsid w:val="00BF324C"/>
    <w:rsid w:val="00BF602F"/>
    <w:rsid w:val="00C0006B"/>
    <w:rsid w:val="00C00EEA"/>
    <w:rsid w:val="00C03045"/>
    <w:rsid w:val="00C13CB4"/>
    <w:rsid w:val="00C17668"/>
    <w:rsid w:val="00C207E1"/>
    <w:rsid w:val="00C23EC4"/>
    <w:rsid w:val="00C45541"/>
    <w:rsid w:val="00C47DD2"/>
    <w:rsid w:val="00C47E15"/>
    <w:rsid w:val="00C73259"/>
    <w:rsid w:val="00C84D1F"/>
    <w:rsid w:val="00C954BC"/>
    <w:rsid w:val="00CA0F80"/>
    <w:rsid w:val="00CA1170"/>
    <w:rsid w:val="00CA44F9"/>
    <w:rsid w:val="00CA45CE"/>
    <w:rsid w:val="00CA5C8D"/>
    <w:rsid w:val="00CA65AB"/>
    <w:rsid w:val="00CB17E4"/>
    <w:rsid w:val="00CB763B"/>
    <w:rsid w:val="00CB7854"/>
    <w:rsid w:val="00CC4419"/>
    <w:rsid w:val="00CD0837"/>
    <w:rsid w:val="00CD736A"/>
    <w:rsid w:val="00CE0294"/>
    <w:rsid w:val="00CE3460"/>
    <w:rsid w:val="00CF022E"/>
    <w:rsid w:val="00D261C4"/>
    <w:rsid w:val="00D32E0F"/>
    <w:rsid w:val="00D3429B"/>
    <w:rsid w:val="00D369F0"/>
    <w:rsid w:val="00D57BA6"/>
    <w:rsid w:val="00D62A99"/>
    <w:rsid w:val="00D82C94"/>
    <w:rsid w:val="00D90027"/>
    <w:rsid w:val="00D9648D"/>
    <w:rsid w:val="00D97F00"/>
    <w:rsid w:val="00DA28D8"/>
    <w:rsid w:val="00DC0A4C"/>
    <w:rsid w:val="00DC35D9"/>
    <w:rsid w:val="00DC74CE"/>
    <w:rsid w:val="00DD2371"/>
    <w:rsid w:val="00DD6333"/>
    <w:rsid w:val="00DE1B16"/>
    <w:rsid w:val="00DE7DD7"/>
    <w:rsid w:val="00DF5039"/>
    <w:rsid w:val="00DF55D5"/>
    <w:rsid w:val="00DF7534"/>
    <w:rsid w:val="00E03CB5"/>
    <w:rsid w:val="00E16AAE"/>
    <w:rsid w:val="00E24AAB"/>
    <w:rsid w:val="00E34380"/>
    <w:rsid w:val="00E35DCA"/>
    <w:rsid w:val="00E5080A"/>
    <w:rsid w:val="00E525FD"/>
    <w:rsid w:val="00E552F6"/>
    <w:rsid w:val="00E6208B"/>
    <w:rsid w:val="00E73161"/>
    <w:rsid w:val="00E76CB3"/>
    <w:rsid w:val="00E77762"/>
    <w:rsid w:val="00E85433"/>
    <w:rsid w:val="00E962A7"/>
    <w:rsid w:val="00E975FB"/>
    <w:rsid w:val="00EA17CF"/>
    <w:rsid w:val="00EA4039"/>
    <w:rsid w:val="00EA7503"/>
    <w:rsid w:val="00EC039B"/>
    <w:rsid w:val="00EC179D"/>
    <w:rsid w:val="00EC59FD"/>
    <w:rsid w:val="00EC6AF0"/>
    <w:rsid w:val="00ED14C1"/>
    <w:rsid w:val="00ED58A8"/>
    <w:rsid w:val="00ED6047"/>
    <w:rsid w:val="00EE3F49"/>
    <w:rsid w:val="00EE718C"/>
    <w:rsid w:val="00EE788D"/>
    <w:rsid w:val="00F00251"/>
    <w:rsid w:val="00F03BE0"/>
    <w:rsid w:val="00F04597"/>
    <w:rsid w:val="00F0623F"/>
    <w:rsid w:val="00F10285"/>
    <w:rsid w:val="00F1292D"/>
    <w:rsid w:val="00F24B91"/>
    <w:rsid w:val="00F309AD"/>
    <w:rsid w:val="00F30F7A"/>
    <w:rsid w:val="00F337ED"/>
    <w:rsid w:val="00F369C8"/>
    <w:rsid w:val="00F36D56"/>
    <w:rsid w:val="00F37571"/>
    <w:rsid w:val="00F419B8"/>
    <w:rsid w:val="00F43D62"/>
    <w:rsid w:val="00F47335"/>
    <w:rsid w:val="00F52B66"/>
    <w:rsid w:val="00F53C62"/>
    <w:rsid w:val="00F548DB"/>
    <w:rsid w:val="00F63A79"/>
    <w:rsid w:val="00F6443A"/>
    <w:rsid w:val="00F64943"/>
    <w:rsid w:val="00F64EC5"/>
    <w:rsid w:val="00F65A46"/>
    <w:rsid w:val="00F85B9D"/>
    <w:rsid w:val="00F960B8"/>
    <w:rsid w:val="00FA0A57"/>
    <w:rsid w:val="00FA0E40"/>
    <w:rsid w:val="00FA3730"/>
    <w:rsid w:val="00FA47E1"/>
    <w:rsid w:val="00FA53AF"/>
    <w:rsid w:val="00FB1D2C"/>
    <w:rsid w:val="00FB7FED"/>
    <w:rsid w:val="00FC2F14"/>
    <w:rsid w:val="00FC6676"/>
    <w:rsid w:val="00FD632A"/>
    <w:rsid w:val="00FD7FB4"/>
    <w:rsid w:val="00FE7F37"/>
    <w:rsid w:val="00FF123C"/>
    <w:rsid w:val="00FF53F6"/>
    <w:rsid w:val="00FF6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18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1B4B"/>
    <w:pPr>
      <w:tabs>
        <w:tab w:val="center" w:pos="4536"/>
        <w:tab w:val="right" w:pos="9072"/>
      </w:tabs>
    </w:pPr>
  </w:style>
  <w:style w:type="character" w:customStyle="1" w:styleId="NagwekZnak">
    <w:name w:val="Nagłówek Znak"/>
    <w:link w:val="Nagwek"/>
    <w:uiPriority w:val="99"/>
    <w:rsid w:val="003C1B4B"/>
    <w:rPr>
      <w:sz w:val="22"/>
      <w:szCs w:val="22"/>
      <w:lang w:eastAsia="en-US"/>
    </w:rPr>
  </w:style>
  <w:style w:type="paragraph" w:styleId="Stopka">
    <w:name w:val="footer"/>
    <w:basedOn w:val="Normalny"/>
    <w:link w:val="StopkaZnak"/>
    <w:uiPriority w:val="99"/>
    <w:unhideWhenUsed/>
    <w:rsid w:val="003C1B4B"/>
    <w:pPr>
      <w:tabs>
        <w:tab w:val="center" w:pos="4536"/>
        <w:tab w:val="right" w:pos="9072"/>
      </w:tabs>
    </w:pPr>
  </w:style>
  <w:style w:type="character" w:customStyle="1" w:styleId="StopkaZnak">
    <w:name w:val="Stopka Znak"/>
    <w:link w:val="Stopka"/>
    <w:uiPriority w:val="99"/>
    <w:rsid w:val="003C1B4B"/>
    <w:rPr>
      <w:sz w:val="22"/>
      <w:szCs w:val="22"/>
      <w:lang w:eastAsia="en-US"/>
    </w:rPr>
  </w:style>
  <w:style w:type="paragraph" w:styleId="Akapitzlist">
    <w:name w:val="List Paragraph"/>
    <w:basedOn w:val="Normalny"/>
    <w:link w:val="AkapitzlistZnak"/>
    <w:uiPriority w:val="34"/>
    <w:qFormat/>
    <w:rsid w:val="0019244D"/>
    <w:pPr>
      <w:ind w:left="708"/>
    </w:pPr>
  </w:style>
  <w:style w:type="paragraph" w:styleId="Tekstpodstawowy">
    <w:name w:val="Body Text"/>
    <w:basedOn w:val="Normalny"/>
    <w:link w:val="TekstpodstawowyZnak"/>
    <w:rsid w:val="00FA0A57"/>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rsid w:val="00FA0A57"/>
    <w:rPr>
      <w:rFonts w:ascii="Times New Roman" w:eastAsia="Times New Roman" w:hAnsi="Times New Roman"/>
      <w:sz w:val="24"/>
    </w:rPr>
  </w:style>
  <w:style w:type="paragraph" w:customStyle="1" w:styleId="Styl">
    <w:name w:val="Styl"/>
    <w:rsid w:val="00560E60"/>
    <w:pPr>
      <w:widowControl w:val="0"/>
      <w:autoSpaceDE w:val="0"/>
      <w:autoSpaceDN w:val="0"/>
      <w:adjustRightInd w:val="0"/>
    </w:pPr>
    <w:rPr>
      <w:rFonts w:ascii="Arial" w:eastAsia="Times New Roman" w:hAnsi="Arial" w:cs="Arial"/>
      <w:sz w:val="24"/>
      <w:szCs w:val="24"/>
    </w:rPr>
  </w:style>
  <w:style w:type="paragraph" w:styleId="Bezodstpw">
    <w:name w:val="No Spacing"/>
    <w:link w:val="BezodstpwZnak"/>
    <w:uiPriority w:val="1"/>
    <w:qFormat/>
    <w:rsid w:val="00560E60"/>
    <w:rPr>
      <w:sz w:val="22"/>
      <w:szCs w:val="22"/>
      <w:lang w:eastAsia="en-US"/>
    </w:rPr>
  </w:style>
  <w:style w:type="character" w:styleId="Hipercze">
    <w:name w:val="Hyperlink"/>
    <w:uiPriority w:val="99"/>
    <w:unhideWhenUsed/>
    <w:rsid w:val="0059743E"/>
    <w:rPr>
      <w:color w:val="0000FF"/>
      <w:u w:val="single"/>
    </w:rPr>
  </w:style>
  <w:style w:type="paragraph" w:customStyle="1" w:styleId="Tekstpodstawowy21">
    <w:name w:val="Tekst podstawowy 21"/>
    <w:rsid w:val="00C23EC4"/>
    <w:pPr>
      <w:widowControl w:val="0"/>
      <w:suppressAutoHyphens/>
    </w:pPr>
    <w:rPr>
      <w:rFonts w:ascii="Times New Roman" w:eastAsia="Times New Roman" w:hAnsi="Times New Roman"/>
      <w:kern w:val="1"/>
      <w:sz w:val="24"/>
      <w:lang w:eastAsia="ar-SA"/>
    </w:rPr>
  </w:style>
  <w:style w:type="paragraph" w:styleId="Tekstdymka">
    <w:name w:val="Balloon Text"/>
    <w:basedOn w:val="Normalny"/>
    <w:link w:val="TekstdymkaZnak"/>
    <w:uiPriority w:val="99"/>
    <w:semiHidden/>
    <w:unhideWhenUsed/>
    <w:rsid w:val="00456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FEF"/>
    <w:rPr>
      <w:rFonts w:ascii="Tahoma" w:hAnsi="Tahoma" w:cs="Tahoma"/>
      <w:sz w:val="16"/>
      <w:szCs w:val="16"/>
      <w:lang w:eastAsia="en-US"/>
    </w:rPr>
  </w:style>
  <w:style w:type="character" w:customStyle="1" w:styleId="AkapitzlistZnak">
    <w:name w:val="Akapit z listą Znak"/>
    <w:link w:val="Akapitzlist"/>
    <w:uiPriority w:val="99"/>
    <w:locked/>
    <w:rsid w:val="00105FE6"/>
    <w:rPr>
      <w:sz w:val="22"/>
      <w:szCs w:val="22"/>
      <w:lang w:eastAsia="en-US"/>
    </w:rPr>
  </w:style>
  <w:style w:type="paragraph" w:styleId="Tekstprzypisukocowego">
    <w:name w:val="endnote text"/>
    <w:basedOn w:val="Normalny"/>
    <w:link w:val="TekstprzypisukocowegoZnak"/>
    <w:uiPriority w:val="99"/>
    <w:semiHidden/>
    <w:unhideWhenUsed/>
    <w:rsid w:val="00B00994"/>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00994"/>
    <w:rPr>
      <w:rFonts w:ascii="Arial" w:eastAsia="Times New Roman" w:hAnsi="Arial" w:cs="Arial"/>
    </w:rPr>
  </w:style>
  <w:style w:type="character" w:customStyle="1" w:styleId="BezodstpwZnak">
    <w:name w:val="Bez odstępów Znak"/>
    <w:basedOn w:val="Domylnaczcionkaakapitu"/>
    <w:link w:val="Bezodstpw"/>
    <w:uiPriority w:val="1"/>
    <w:rsid w:val="00B3322C"/>
    <w:rPr>
      <w:sz w:val="22"/>
      <w:szCs w:val="22"/>
      <w:lang w:eastAsia="en-US"/>
    </w:rPr>
  </w:style>
  <w:style w:type="paragraph" w:customStyle="1" w:styleId="Standard">
    <w:name w:val="Standard"/>
    <w:rsid w:val="004E6148"/>
    <w:pPr>
      <w:widowControl w:val="0"/>
      <w:suppressAutoHyphens/>
      <w:autoSpaceDN w:val="0"/>
      <w:textAlignment w:val="baseline"/>
    </w:pPr>
    <w:rPr>
      <w:rFonts w:eastAsia="Segoe UI" w:cs="Tahoma"/>
      <w:color w:val="000000"/>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18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1B4B"/>
    <w:pPr>
      <w:tabs>
        <w:tab w:val="center" w:pos="4536"/>
        <w:tab w:val="right" w:pos="9072"/>
      </w:tabs>
    </w:pPr>
  </w:style>
  <w:style w:type="character" w:customStyle="1" w:styleId="NagwekZnak">
    <w:name w:val="Nagłówek Znak"/>
    <w:link w:val="Nagwek"/>
    <w:uiPriority w:val="99"/>
    <w:rsid w:val="003C1B4B"/>
    <w:rPr>
      <w:sz w:val="22"/>
      <w:szCs w:val="22"/>
      <w:lang w:eastAsia="en-US"/>
    </w:rPr>
  </w:style>
  <w:style w:type="paragraph" w:styleId="Stopka">
    <w:name w:val="footer"/>
    <w:basedOn w:val="Normalny"/>
    <w:link w:val="StopkaZnak"/>
    <w:uiPriority w:val="99"/>
    <w:unhideWhenUsed/>
    <w:rsid w:val="003C1B4B"/>
    <w:pPr>
      <w:tabs>
        <w:tab w:val="center" w:pos="4536"/>
        <w:tab w:val="right" w:pos="9072"/>
      </w:tabs>
    </w:pPr>
  </w:style>
  <w:style w:type="character" w:customStyle="1" w:styleId="StopkaZnak">
    <w:name w:val="Stopka Znak"/>
    <w:link w:val="Stopka"/>
    <w:uiPriority w:val="99"/>
    <w:rsid w:val="003C1B4B"/>
    <w:rPr>
      <w:sz w:val="22"/>
      <w:szCs w:val="22"/>
      <w:lang w:eastAsia="en-US"/>
    </w:rPr>
  </w:style>
  <w:style w:type="paragraph" w:styleId="Akapitzlist">
    <w:name w:val="List Paragraph"/>
    <w:basedOn w:val="Normalny"/>
    <w:link w:val="AkapitzlistZnak"/>
    <w:uiPriority w:val="34"/>
    <w:qFormat/>
    <w:rsid w:val="0019244D"/>
    <w:pPr>
      <w:ind w:left="708"/>
    </w:pPr>
  </w:style>
  <w:style w:type="paragraph" w:styleId="Tekstpodstawowy">
    <w:name w:val="Body Text"/>
    <w:basedOn w:val="Normalny"/>
    <w:link w:val="TekstpodstawowyZnak"/>
    <w:rsid w:val="00FA0A57"/>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rsid w:val="00FA0A57"/>
    <w:rPr>
      <w:rFonts w:ascii="Times New Roman" w:eastAsia="Times New Roman" w:hAnsi="Times New Roman"/>
      <w:sz w:val="24"/>
    </w:rPr>
  </w:style>
  <w:style w:type="paragraph" w:customStyle="1" w:styleId="Styl">
    <w:name w:val="Styl"/>
    <w:rsid w:val="00560E60"/>
    <w:pPr>
      <w:widowControl w:val="0"/>
      <w:autoSpaceDE w:val="0"/>
      <w:autoSpaceDN w:val="0"/>
      <w:adjustRightInd w:val="0"/>
    </w:pPr>
    <w:rPr>
      <w:rFonts w:ascii="Arial" w:eastAsia="Times New Roman" w:hAnsi="Arial" w:cs="Arial"/>
      <w:sz w:val="24"/>
      <w:szCs w:val="24"/>
    </w:rPr>
  </w:style>
  <w:style w:type="paragraph" w:styleId="Bezodstpw">
    <w:name w:val="No Spacing"/>
    <w:link w:val="BezodstpwZnak"/>
    <w:uiPriority w:val="1"/>
    <w:qFormat/>
    <w:rsid w:val="00560E60"/>
    <w:rPr>
      <w:sz w:val="22"/>
      <w:szCs w:val="22"/>
      <w:lang w:eastAsia="en-US"/>
    </w:rPr>
  </w:style>
  <w:style w:type="character" w:styleId="Hipercze">
    <w:name w:val="Hyperlink"/>
    <w:uiPriority w:val="99"/>
    <w:unhideWhenUsed/>
    <w:rsid w:val="0059743E"/>
    <w:rPr>
      <w:color w:val="0000FF"/>
      <w:u w:val="single"/>
    </w:rPr>
  </w:style>
  <w:style w:type="paragraph" w:customStyle="1" w:styleId="Tekstpodstawowy21">
    <w:name w:val="Tekst podstawowy 21"/>
    <w:rsid w:val="00C23EC4"/>
    <w:pPr>
      <w:widowControl w:val="0"/>
      <w:suppressAutoHyphens/>
    </w:pPr>
    <w:rPr>
      <w:rFonts w:ascii="Times New Roman" w:eastAsia="Times New Roman" w:hAnsi="Times New Roman"/>
      <w:kern w:val="1"/>
      <w:sz w:val="24"/>
      <w:lang w:eastAsia="ar-SA"/>
    </w:rPr>
  </w:style>
  <w:style w:type="paragraph" w:styleId="Tekstdymka">
    <w:name w:val="Balloon Text"/>
    <w:basedOn w:val="Normalny"/>
    <w:link w:val="TekstdymkaZnak"/>
    <w:uiPriority w:val="99"/>
    <w:semiHidden/>
    <w:unhideWhenUsed/>
    <w:rsid w:val="00456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FEF"/>
    <w:rPr>
      <w:rFonts w:ascii="Tahoma" w:hAnsi="Tahoma" w:cs="Tahoma"/>
      <w:sz w:val="16"/>
      <w:szCs w:val="16"/>
      <w:lang w:eastAsia="en-US"/>
    </w:rPr>
  </w:style>
  <w:style w:type="character" w:customStyle="1" w:styleId="AkapitzlistZnak">
    <w:name w:val="Akapit z listą Znak"/>
    <w:link w:val="Akapitzlist"/>
    <w:uiPriority w:val="99"/>
    <w:locked/>
    <w:rsid w:val="00105FE6"/>
    <w:rPr>
      <w:sz w:val="22"/>
      <w:szCs w:val="22"/>
      <w:lang w:eastAsia="en-US"/>
    </w:rPr>
  </w:style>
  <w:style w:type="paragraph" w:styleId="Tekstprzypisukocowego">
    <w:name w:val="endnote text"/>
    <w:basedOn w:val="Normalny"/>
    <w:link w:val="TekstprzypisukocowegoZnak"/>
    <w:uiPriority w:val="99"/>
    <w:semiHidden/>
    <w:unhideWhenUsed/>
    <w:rsid w:val="00B00994"/>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00994"/>
    <w:rPr>
      <w:rFonts w:ascii="Arial" w:eastAsia="Times New Roman" w:hAnsi="Arial" w:cs="Arial"/>
    </w:rPr>
  </w:style>
  <w:style w:type="character" w:customStyle="1" w:styleId="BezodstpwZnak">
    <w:name w:val="Bez odstępów Znak"/>
    <w:basedOn w:val="Domylnaczcionkaakapitu"/>
    <w:link w:val="Bezodstpw"/>
    <w:uiPriority w:val="1"/>
    <w:rsid w:val="00B3322C"/>
    <w:rPr>
      <w:sz w:val="22"/>
      <w:szCs w:val="22"/>
      <w:lang w:eastAsia="en-US"/>
    </w:rPr>
  </w:style>
  <w:style w:type="paragraph" w:customStyle="1" w:styleId="Standard">
    <w:name w:val="Standard"/>
    <w:rsid w:val="004E6148"/>
    <w:pPr>
      <w:widowControl w:val="0"/>
      <w:suppressAutoHyphens/>
      <w:autoSpaceDN w:val="0"/>
      <w:textAlignment w:val="baseline"/>
    </w:pPr>
    <w:rPr>
      <w:rFonts w:eastAsia="Segoe UI"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80694">
      <w:bodyDiv w:val="1"/>
      <w:marLeft w:val="0"/>
      <w:marRight w:val="0"/>
      <w:marTop w:val="0"/>
      <w:marBottom w:val="0"/>
      <w:divBdr>
        <w:top w:val="none" w:sz="0" w:space="0" w:color="auto"/>
        <w:left w:val="none" w:sz="0" w:space="0" w:color="auto"/>
        <w:bottom w:val="none" w:sz="0" w:space="0" w:color="auto"/>
        <w:right w:val="none" w:sz="0" w:space="0" w:color="auto"/>
      </w:divBdr>
      <w:divsChild>
        <w:div w:id="424151597">
          <w:marLeft w:val="0"/>
          <w:marRight w:val="0"/>
          <w:marTop w:val="0"/>
          <w:marBottom w:val="0"/>
          <w:divBdr>
            <w:top w:val="none" w:sz="0" w:space="0" w:color="auto"/>
            <w:left w:val="none" w:sz="0" w:space="0" w:color="auto"/>
            <w:bottom w:val="none" w:sz="0" w:space="0" w:color="auto"/>
            <w:right w:val="none" w:sz="0" w:space="0" w:color="auto"/>
          </w:divBdr>
        </w:div>
        <w:div w:id="1836527483">
          <w:marLeft w:val="0"/>
          <w:marRight w:val="0"/>
          <w:marTop w:val="0"/>
          <w:marBottom w:val="0"/>
          <w:divBdr>
            <w:top w:val="none" w:sz="0" w:space="0" w:color="auto"/>
            <w:left w:val="none" w:sz="0" w:space="0" w:color="auto"/>
            <w:bottom w:val="none" w:sz="0" w:space="0" w:color="auto"/>
            <w:right w:val="none" w:sz="0" w:space="0" w:color="auto"/>
          </w:divBdr>
        </w:div>
        <w:div w:id="655499139">
          <w:marLeft w:val="0"/>
          <w:marRight w:val="0"/>
          <w:marTop w:val="0"/>
          <w:marBottom w:val="0"/>
          <w:divBdr>
            <w:top w:val="none" w:sz="0" w:space="0" w:color="auto"/>
            <w:left w:val="none" w:sz="0" w:space="0" w:color="auto"/>
            <w:bottom w:val="none" w:sz="0" w:space="0" w:color="auto"/>
            <w:right w:val="none" w:sz="0" w:space="0" w:color="auto"/>
          </w:divBdr>
        </w:div>
        <w:div w:id="1741245233">
          <w:marLeft w:val="0"/>
          <w:marRight w:val="0"/>
          <w:marTop w:val="0"/>
          <w:marBottom w:val="0"/>
          <w:divBdr>
            <w:top w:val="none" w:sz="0" w:space="0" w:color="auto"/>
            <w:left w:val="none" w:sz="0" w:space="0" w:color="auto"/>
            <w:bottom w:val="none" w:sz="0" w:space="0" w:color="auto"/>
            <w:right w:val="none" w:sz="0" w:space="0" w:color="auto"/>
          </w:divBdr>
        </w:div>
      </w:divsChild>
    </w:div>
    <w:div w:id="853226717">
      <w:bodyDiv w:val="1"/>
      <w:marLeft w:val="0"/>
      <w:marRight w:val="0"/>
      <w:marTop w:val="0"/>
      <w:marBottom w:val="0"/>
      <w:divBdr>
        <w:top w:val="none" w:sz="0" w:space="0" w:color="auto"/>
        <w:left w:val="none" w:sz="0" w:space="0" w:color="auto"/>
        <w:bottom w:val="none" w:sz="0" w:space="0" w:color="auto"/>
        <w:right w:val="none" w:sz="0" w:space="0" w:color="auto"/>
      </w:divBdr>
    </w:div>
    <w:div w:id="945502971">
      <w:bodyDiv w:val="1"/>
      <w:marLeft w:val="0"/>
      <w:marRight w:val="0"/>
      <w:marTop w:val="0"/>
      <w:marBottom w:val="0"/>
      <w:divBdr>
        <w:top w:val="none" w:sz="0" w:space="0" w:color="auto"/>
        <w:left w:val="none" w:sz="0" w:space="0" w:color="auto"/>
        <w:bottom w:val="none" w:sz="0" w:space="0" w:color="auto"/>
        <w:right w:val="none" w:sz="0" w:space="0" w:color="auto"/>
      </w:divBdr>
    </w:div>
    <w:div w:id="1165779948">
      <w:bodyDiv w:val="1"/>
      <w:marLeft w:val="0"/>
      <w:marRight w:val="0"/>
      <w:marTop w:val="0"/>
      <w:marBottom w:val="0"/>
      <w:divBdr>
        <w:top w:val="none" w:sz="0" w:space="0" w:color="auto"/>
        <w:left w:val="none" w:sz="0" w:space="0" w:color="auto"/>
        <w:bottom w:val="none" w:sz="0" w:space="0" w:color="auto"/>
        <w:right w:val="none" w:sz="0" w:space="0" w:color="auto"/>
      </w:divBdr>
    </w:div>
    <w:div w:id="1349526069">
      <w:bodyDiv w:val="1"/>
      <w:marLeft w:val="0"/>
      <w:marRight w:val="0"/>
      <w:marTop w:val="0"/>
      <w:marBottom w:val="0"/>
      <w:divBdr>
        <w:top w:val="none" w:sz="0" w:space="0" w:color="auto"/>
        <w:left w:val="none" w:sz="0" w:space="0" w:color="auto"/>
        <w:bottom w:val="none" w:sz="0" w:space="0" w:color="auto"/>
        <w:right w:val="none" w:sz="0" w:space="0" w:color="auto"/>
      </w:divBdr>
    </w:div>
    <w:div w:id="1490707606">
      <w:bodyDiv w:val="1"/>
      <w:marLeft w:val="0"/>
      <w:marRight w:val="0"/>
      <w:marTop w:val="0"/>
      <w:marBottom w:val="0"/>
      <w:divBdr>
        <w:top w:val="none" w:sz="0" w:space="0" w:color="auto"/>
        <w:left w:val="none" w:sz="0" w:space="0" w:color="auto"/>
        <w:bottom w:val="none" w:sz="0" w:space="0" w:color="auto"/>
        <w:right w:val="none" w:sz="0" w:space="0" w:color="auto"/>
      </w:divBdr>
    </w:div>
    <w:div w:id="1542014328">
      <w:bodyDiv w:val="1"/>
      <w:marLeft w:val="0"/>
      <w:marRight w:val="0"/>
      <w:marTop w:val="0"/>
      <w:marBottom w:val="0"/>
      <w:divBdr>
        <w:top w:val="none" w:sz="0" w:space="0" w:color="auto"/>
        <w:left w:val="none" w:sz="0" w:space="0" w:color="auto"/>
        <w:bottom w:val="none" w:sz="0" w:space="0" w:color="auto"/>
        <w:right w:val="none" w:sz="0" w:space="0" w:color="auto"/>
      </w:divBdr>
    </w:div>
    <w:div w:id="1662199550">
      <w:bodyDiv w:val="1"/>
      <w:marLeft w:val="0"/>
      <w:marRight w:val="0"/>
      <w:marTop w:val="0"/>
      <w:marBottom w:val="0"/>
      <w:divBdr>
        <w:top w:val="none" w:sz="0" w:space="0" w:color="auto"/>
        <w:left w:val="none" w:sz="0" w:space="0" w:color="auto"/>
        <w:bottom w:val="none" w:sz="0" w:space="0" w:color="auto"/>
        <w:right w:val="none" w:sz="0" w:space="0" w:color="auto"/>
      </w:divBdr>
    </w:div>
    <w:div w:id="18865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uzanna.gawel@czarnkow.pl" TargetMode="External"/><Relationship Id="rId4" Type="http://schemas.microsoft.com/office/2007/relationships/stylesWithEffects" Target="stylesWithEffects.xml"/><Relationship Id="rId9" Type="http://schemas.openxmlformats.org/officeDocument/2006/relationships/hyperlink" Target="http://bip.czarnkow.p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01B169A1684DA59A035C15ACEB8A2C"/>
        <w:category>
          <w:name w:val="Ogólne"/>
          <w:gallery w:val="placeholder"/>
        </w:category>
        <w:types>
          <w:type w:val="bbPlcHdr"/>
        </w:types>
        <w:behaviors>
          <w:behavior w:val="content"/>
        </w:behaviors>
        <w:guid w:val="{E9269E4A-98C0-411E-A2C5-BA79705B5F9C}"/>
      </w:docPartPr>
      <w:docPartBody>
        <w:p w:rsidR="005F7CC1" w:rsidRDefault="005F7CC1" w:rsidP="005F7CC1">
          <w:pPr>
            <w:pStyle w:val="A101B169A1684DA59A035C15ACEB8A2C"/>
          </w:pPr>
          <w:r>
            <w:rPr>
              <w:rFonts w:asciiTheme="majorHAnsi" w:eastAsiaTheme="majorEastAsia" w:hAnsiTheme="majorHAnsi" w:cstheme="majorBidi"/>
              <w:sz w:val="28"/>
              <w:szCs w:val="28"/>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5F7CC1"/>
    <w:rsid w:val="000553B3"/>
    <w:rsid w:val="001D05BF"/>
    <w:rsid w:val="002E6E78"/>
    <w:rsid w:val="004A5BC4"/>
    <w:rsid w:val="005F7CC1"/>
    <w:rsid w:val="0094245F"/>
    <w:rsid w:val="00B27F52"/>
    <w:rsid w:val="00C10FFE"/>
    <w:rsid w:val="00E27023"/>
    <w:rsid w:val="00F65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3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101B169A1684DA59A035C15ACEB8A2C">
    <w:name w:val="A101B169A1684DA59A035C15ACEB8A2C"/>
    <w:rsid w:val="005F7C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AE53-26E4-4F1D-A6B3-A2CD369C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37F4005C</Template>
  <TotalTime>173</TotalTime>
  <Pages>19</Pages>
  <Words>7688</Words>
  <Characters>46133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Hewlett-Packard</Company>
  <LinksUpToDate>false</LinksUpToDate>
  <CharactersWithSpaces>53714</CharactersWithSpaces>
  <SharedDoc>false</SharedDoc>
  <HLinks>
    <vt:vector size="6" baseType="variant">
      <vt:variant>
        <vt:i4>3211350</vt:i4>
      </vt:variant>
      <vt:variant>
        <vt:i4>0</vt:i4>
      </vt:variant>
      <vt:variant>
        <vt:i4>0</vt:i4>
      </vt:variant>
      <vt:variant>
        <vt:i4>5</vt:i4>
      </vt:variant>
      <vt:variant>
        <vt:lpwstr>mailto:beata.rybenska@czarnkow.pl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Beata Rybeńska</dc:creator>
  <cp:lastModifiedBy>Alicja Szuta</cp:lastModifiedBy>
  <cp:revision>15</cp:revision>
  <cp:lastPrinted>2017-09-08T09:43:00Z</cp:lastPrinted>
  <dcterms:created xsi:type="dcterms:W3CDTF">2017-08-28T09:30:00Z</dcterms:created>
  <dcterms:modified xsi:type="dcterms:W3CDTF">2017-09-19T05:56:00Z</dcterms:modified>
</cp:coreProperties>
</file>